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6DA81" w14:textId="77777777" w:rsidR="00A52D87" w:rsidRDefault="00283467">
      <w:pPr>
        <w:pStyle w:val="En-tte"/>
        <w:tabs>
          <w:tab w:val="left" w:pos="6379"/>
        </w:tabs>
        <w:spacing w:line="240" w:lineRule="auto"/>
        <w:ind w:left="6379"/>
        <w:rPr>
          <w:rFonts w:ascii="Arial" w:hAnsi="Arial" w:cs="Arial"/>
          <w:sz w:val="32"/>
          <w:szCs w:val="32"/>
        </w:rPr>
      </w:pPr>
      <w:r>
        <w:rPr>
          <w:noProof/>
        </w:rPr>
        <w:drawing>
          <wp:anchor distT="0" distB="0" distL="114300" distR="114300" simplePos="0" relativeHeight="7" behindDoc="0" locked="0" layoutInCell="1" allowOverlap="1" wp14:anchorId="753D0822" wp14:editId="416DF7CA">
            <wp:simplePos x="0" y="0"/>
            <wp:positionH relativeFrom="page">
              <wp:posOffset>675640</wp:posOffset>
            </wp:positionH>
            <wp:positionV relativeFrom="page">
              <wp:posOffset>289560</wp:posOffset>
            </wp:positionV>
            <wp:extent cx="1196975" cy="866140"/>
            <wp:effectExtent l="0" t="0" r="0" b="0"/>
            <wp:wrapNone/>
            <wp:docPr id="1"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9"/>
                    <pic:cNvPicPr>
                      <a:picLocks noChangeAspect="1" noChangeArrowheads="1"/>
                    </pic:cNvPicPr>
                  </pic:nvPicPr>
                  <pic:blipFill>
                    <a:blip r:embed="rId8"/>
                    <a:stretch>
                      <a:fillRect/>
                    </a:stretch>
                  </pic:blipFill>
                  <pic:spPr bwMode="auto">
                    <a:xfrm>
                      <a:off x="0" y="0"/>
                      <a:ext cx="1196975" cy="866140"/>
                    </a:xfrm>
                    <a:prstGeom prst="rect">
                      <a:avLst/>
                    </a:prstGeom>
                    <a:noFill/>
                    <a:ln w="9525">
                      <a:noFill/>
                      <a:miter lim="800000"/>
                      <a:headEnd/>
                      <a:tailEnd/>
                    </a:ln>
                  </pic:spPr>
                </pic:pic>
              </a:graphicData>
            </a:graphic>
          </wp:anchor>
        </w:drawing>
      </w:r>
      <w:r>
        <w:rPr>
          <w:rFonts w:ascii="Arial" w:hAnsi="Arial" w:cs="Arial"/>
          <w:b/>
          <w:sz w:val="32"/>
          <w:szCs w:val="32"/>
        </w:rPr>
        <w:t>Profamille V3.3</w:t>
      </w:r>
    </w:p>
    <w:p w14:paraId="60894E91" w14:textId="77777777" w:rsidR="00A52D87" w:rsidRDefault="00A52D87">
      <w:pPr>
        <w:ind w:left="6379"/>
        <w:rPr>
          <w:b/>
          <w:sz w:val="10"/>
          <w:szCs w:val="10"/>
        </w:rPr>
      </w:pPr>
    </w:p>
    <w:p w14:paraId="0E980A5D" w14:textId="77777777" w:rsidR="00A52D87" w:rsidRDefault="00283467">
      <w:pPr>
        <w:ind w:left="4963"/>
        <w:rPr>
          <w:b/>
        </w:rPr>
      </w:pPr>
      <w:r>
        <w:rPr>
          <w:b/>
        </w:rPr>
        <w:t>PRÉ – RÉUNION le ___/____/_________</w:t>
      </w:r>
    </w:p>
    <w:p w14:paraId="79D244A9" w14:textId="77777777" w:rsidR="00A52D87" w:rsidRDefault="00A52D87">
      <w:pPr>
        <w:pStyle w:val="En-tte"/>
        <w:tabs>
          <w:tab w:val="left" w:pos="6379"/>
          <w:tab w:val="right" w:pos="9639"/>
        </w:tabs>
        <w:spacing w:line="240" w:lineRule="auto"/>
        <w:rPr>
          <w:rFonts w:ascii="Arial" w:hAnsi="Arial" w:cs="Arial"/>
          <w:szCs w:val="22"/>
        </w:rPr>
      </w:pPr>
    </w:p>
    <w:p w14:paraId="12A0EE0D" w14:textId="77777777" w:rsidR="00A52D87" w:rsidRDefault="00A52D87">
      <w:pPr>
        <w:pStyle w:val="En-tte"/>
        <w:tabs>
          <w:tab w:val="left" w:pos="6379"/>
          <w:tab w:val="right" w:pos="9639"/>
        </w:tabs>
        <w:spacing w:line="240" w:lineRule="auto"/>
        <w:rPr>
          <w:rFonts w:ascii="Arial" w:hAnsi="Arial" w:cs="Arial"/>
          <w:szCs w:val="22"/>
        </w:rPr>
      </w:pPr>
    </w:p>
    <w:p w14:paraId="42D91681" w14:textId="77777777" w:rsidR="00A52D87" w:rsidRDefault="00283467">
      <w:pPr>
        <w:pStyle w:val="Corpsdetexte"/>
        <w:pBdr>
          <w:top w:val="single" w:sz="4" w:space="6" w:color="00000A"/>
          <w:left w:val="single" w:sz="4" w:space="4" w:color="00000A"/>
          <w:bottom w:val="single" w:sz="4" w:space="6" w:color="00000A"/>
          <w:right w:val="single" w:sz="4" w:space="4" w:color="00000A"/>
        </w:pBdr>
        <w:spacing w:line="240" w:lineRule="auto"/>
        <w:jc w:val="center"/>
        <w:rPr>
          <w:rFonts w:ascii="Arial" w:hAnsi="Arial" w:cs="Arial"/>
          <w:color w:val="00000A"/>
          <w:sz w:val="24"/>
          <w:szCs w:val="24"/>
        </w:rPr>
      </w:pPr>
      <w:r>
        <w:rPr>
          <w:rFonts w:ascii="Arial" w:hAnsi="Arial" w:cs="Arial"/>
          <w:b/>
          <w:color w:val="000000"/>
          <w:sz w:val="24"/>
          <w:szCs w:val="24"/>
        </w:rPr>
        <w:t>FICHE D'INTÉRÊT ÉVENTUEL AU PROGRAMME PROFAMILLE</w:t>
      </w:r>
      <w:r>
        <w:rPr>
          <w:rFonts w:ascii="Arial" w:hAnsi="Arial" w:cs="Arial"/>
          <w:b/>
          <w:color w:val="000000"/>
          <w:sz w:val="24"/>
          <w:szCs w:val="24"/>
        </w:rPr>
        <w:br/>
      </w:r>
      <w:r>
        <w:rPr>
          <w:rFonts w:ascii="Arial" w:hAnsi="Arial" w:cs="Arial"/>
          <w:color w:val="00000A"/>
          <w:szCs w:val="24"/>
        </w:rPr>
        <w:t>Pour les personnes présentes à la réunion d’information</w:t>
      </w:r>
    </w:p>
    <w:p w14:paraId="1D412C08" w14:textId="77777777" w:rsidR="00A52D87" w:rsidRDefault="00A52D87">
      <w:pPr>
        <w:rPr>
          <w:b/>
          <w:szCs w:val="22"/>
        </w:rPr>
      </w:pPr>
    </w:p>
    <w:p w14:paraId="6842E839" w14:textId="77777777" w:rsidR="00A52D87" w:rsidRDefault="00283467">
      <w:pPr>
        <w:pStyle w:val="Corpsdetexte"/>
        <w:spacing w:line="360" w:lineRule="auto"/>
        <w:jc w:val="left"/>
        <w:rPr>
          <w:rFonts w:ascii="Arial" w:hAnsi="Arial" w:cs="Arial"/>
          <w:color w:val="000000"/>
          <w:szCs w:val="22"/>
        </w:rPr>
      </w:pPr>
      <w:r>
        <w:rPr>
          <w:rFonts w:ascii="Arial" w:hAnsi="Arial" w:cs="Arial"/>
          <w:color w:val="000000"/>
          <w:szCs w:val="22"/>
        </w:rPr>
        <w:t xml:space="preserve">Votre nom : </w:t>
      </w:r>
      <w:r>
        <w:rPr>
          <w:rFonts w:ascii="Arial" w:hAnsi="Arial" w:cs="Arial"/>
          <w:color w:val="000000"/>
          <w:szCs w:val="22"/>
        </w:rPr>
        <w:tab/>
      </w:r>
      <w:r>
        <w:rPr>
          <w:rFonts w:ascii="Arial" w:hAnsi="Arial" w:cs="Arial"/>
          <w:color w:val="000000"/>
          <w:szCs w:val="22"/>
        </w:rPr>
        <w:tab/>
        <w:t>………………………………….…            Prénom : ………………………</w:t>
      </w:r>
    </w:p>
    <w:p w14:paraId="69D3D12F" w14:textId="77777777" w:rsidR="00A52D87" w:rsidRDefault="00283467">
      <w:pPr>
        <w:tabs>
          <w:tab w:val="left" w:pos="2127"/>
        </w:tabs>
      </w:pPr>
      <w:r>
        <w:t>Votre adresse :</w:t>
      </w:r>
      <w:r>
        <w:tab/>
        <w:t>…………………………………………………………….……………………</w:t>
      </w:r>
    </w:p>
    <w:p w14:paraId="7E0CE94A" w14:textId="77777777" w:rsidR="00A52D87" w:rsidRDefault="00283467">
      <w:pPr>
        <w:tabs>
          <w:tab w:val="left" w:pos="2127"/>
        </w:tabs>
        <w:ind w:firstLine="709"/>
      </w:pPr>
      <w:r>
        <w:tab/>
      </w:r>
    </w:p>
    <w:p w14:paraId="505EA754" w14:textId="77777777" w:rsidR="00A52D87" w:rsidRDefault="00283467">
      <w:pPr>
        <w:tabs>
          <w:tab w:val="left" w:pos="2127"/>
        </w:tabs>
        <w:ind w:firstLine="709"/>
      </w:pPr>
      <w:r>
        <w:tab/>
        <w:t>………………………………………….………………………………………</w:t>
      </w:r>
    </w:p>
    <w:p w14:paraId="5A462DA3" w14:textId="77777777" w:rsidR="00A52D87" w:rsidRDefault="00A52D87">
      <w:pPr>
        <w:rPr>
          <w:szCs w:val="22"/>
        </w:rPr>
      </w:pPr>
    </w:p>
    <w:p w14:paraId="5151A42D" w14:textId="77777777" w:rsidR="00A52D87" w:rsidRDefault="00283467">
      <w:pPr>
        <w:pStyle w:val="Corpsdetexte"/>
        <w:spacing w:line="360" w:lineRule="auto"/>
        <w:jc w:val="left"/>
        <w:rPr>
          <w:rFonts w:ascii="Arial" w:hAnsi="Arial" w:cs="Arial"/>
          <w:color w:val="000000"/>
          <w:szCs w:val="22"/>
        </w:rPr>
      </w:pPr>
      <w:r>
        <w:rPr>
          <w:rFonts w:ascii="Arial" w:hAnsi="Arial" w:cs="Arial"/>
          <w:color w:val="000000"/>
          <w:szCs w:val="22"/>
        </w:rPr>
        <w:t>Le(s) numéro(s) de téléphone où vous joindre :</w:t>
      </w:r>
      <w:r>
        <w:rPr>
          <w:rFonts w:ascii="Arial" w:hAnsi="Arial" w:cs="Arial"/>
          <w:color w:val="000000"/>
          <w:szCs w:val="22"/>
        </w:rPr>
        <w:tab/>
        <w:t>………………………………………………</w:t>
      </w:r>
    </w:p>
    <w:p w14:paraId="441423A5" w14:textId="77777777" w:rsidR="00A52D87" w:rsidRDefault="00283467">
      <w:pPr>
        <w:pStyle w:val="Corpsdetexte"/>
        <w:spacing w:line="360" w:lineRule="auto"/>
        <w:ind w:left="4254" w:firstLine="709"/>
        <w:jc w:val="left"/>
        <w:rPr>
          <w:rFonts w:ascii="Arial" w:hAnsi="Arial" w:cs="Arial"/>
          <w:color w:val="000000"/>
          <w:szCs w:val="22"/>
        </w:rPr>
      </w:pPr>
      <w:r>
        <w:rPr>
          <w:rFonts w:ascii="Arial" w:hAnsi="Arial" w:cs="Arial"/>
          <w:color w:val="000000"/>
          <w:szCs w:val="22"/>
        </w:rPr>
        <w:t>………………………………………………</w:t>
      </w:r>
    </w:p>
    <w:p w14:paraId="53A84DDA" w14:textId="77777777" w:rsidR="00A52D87" w:rsidRDefault="00A52D87">
      <w:pPr>
        <w:rPr>
          <w:szCs w:val="22"/>
        </w:rPr>
      </w:pPr>
    </w:p>
    <w:p w14:paraId="7ABF8706" w14:textId="77777777" w:rsidR="00A52D87" w:rsidRDefault="00283467">
      <w:pPr>
        <w:pStyle w:val="Corpsdetexte"/>
        <w:spacing w:line="360" w:lineRule="auto"/>
        <w:jc w:val="left"/>
        <w:rPr>
          <w:rFonts w:ascii="Arial" w:hAnsi="Arial" w:cs="Arial"/>
          <w:color w:val="000000"/>
          <w:szCs w:val="22"/>
        </w:rPr>
      </w:pPr>
      <w:r>
        <w:rPr>
          <w:rFonts w:ascii="Arial" w:hAnsi="Arial" w:cs="Arial"/>
          <w:color w:val="000000"/>
          <w:szCs w:val="22"/>
        </w:rPr>
        <w:t>Adresse électronique : ……………………………………..………</w:t>
      </w:r>
    </w:p>
    <w:p w14:paraId="20ABE16D" w14:textId="77777777" w:rsidR="00A52D87" w:rsidRDefault="00A52D87">
      <w:pPr>
        <w:rPr>
          <w:szCs w:val="22"/>
        </w:rPr>
      </w:pPr>
    </w:p>
    <w:tbl>
      <w:tblPr>
        <w:tblW w:w="9214"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7088"/>
        <w:gridCol w:w="709"/>
        <w:gridCol w:w="710"/>
        <w:gridCol w:w="707"/>
      </w:tblGrid>
      <w:tr w:rsidR="00A52D87" w14:paraId="01233C55" w14:textId="77777777">
        <w:tc>
          <w:tcPr>
            <w:tcW w:w="708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CF3C9F7" w14:textId="7365272C" w:rsidR="00A52D87" w:rsidRDefault="00283467">
            <w:pPr>
              <w:spacing w:before="120"/>
              <w:rPr>
                <w:szCs w:val="22"/>
              </w:rPr>
            </w:pPr>
            <w:r>
              <w:rPr>
                <w:szCs w:val="22"/>
              </w:rPr>
              <w:t>Je pense que j'ai besoin</w:t>
            </w:r>
            <w:r w:rsidR="00917BC9">
              <w:rPr>
                <w:szCs w:val="22"/>
              </w:rPr>
              <w:t xml:space="preserve"> surtout</w:t>
            </w:r>
            <w:r>
              <w:rPr>
                <w:szCs w:val="22"/>
              </w:rPr>
              <w:t xml:space="preserve"> </w:t>
            </w:r>
            <w:r w:rsidRPr="00917BC9">
              <w:rPr>
                <w:szCs w:val="22"/>
              </w:rPr>
              <w:t>d'apprendre</w:t>
            </w:r>
            <w:r>
              <w:rPr>
                <w:szCs w:val="22"/>
              </w:rPr>
              <w:t xml:space="preserve"> sur les points suivants </w:t>
            </w:r>
            <w:r>
              <w:rPr>
                <w:szCs w:val="22"/>
              </w:rPr>
              <w:br/>
              <w:t>(Mettre une croix pour chaque ligne)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F9811DA" w14:textId="77777777" w:rsidR="00A52D87" w:rsidRDefault="00283467">
            <w:pPr>
              <w:pStyle w:val="Corpsdetexte"/>
              <w:spacing w:line="360" w:lineRule="auto"/>
              <w:jc w:val="center"/>
              <w:rPr>
                <w:rFonts w:ascii="Arial" w:hAnsi="Arial" w:cs="Arial"/>
                <w:color w:val="000000"/>
                <w:szCs w:val="22"/>
              </w:rPr>
            </w:pPr>
            <w:r>
              <w:rPr>
                <w:rFonts w:ascii="Arial" w:hAnsi="Arial" w:cs="Arial"/>
                <w:color w:val="000000"/>
                <w:szCs w:val="22"/>
              </w:rPr>
              <w:t>Plutôt oui</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7F19B41" w14:textId="77777777" w:rsidR="00A52D87" w:rsidRDefault="00283467">
            <w:pPr>
              <w:pStyle w:val="Corpsdetexte"/>
              <w:spacing w:line="360" w:lineRule="auto"/>
              <w:jc w:val="center"/>
              <w:rPr>
                <w:rFonts w:ascii="Arial" w:hAnsi="Arial" w:cs="Arial"/>
                <w:color w:val="000000"/>
                <w:szCs w:val="22"/>
              </w:rPr>
            </w:pPr>
            <w:r>
              <w:rPr>
                <w:rFonts w:ascii="Arial" w:hAnsi="Arial" w:cs="Arial"/>
                <w:color w:val="000000"/>
                <w:szCs w:val="22"/>
              </w:rPr>
              <w:t>Peut-être</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ADDFC43" w14:textId="77777777" w:rsidR="00A52D87" w:rsidRDefault="00283467">
            <w:pPr>
              <w:pStyle w:val="Corpsdetexte"/>
              <w:spacing w:line="360" w:lineRule="auto"/>
              <w:jc w:val="center"/>
              <w:rPr>
                <w:rFonts w:ascii="Arial" w:hAnsi="Arial" w:cs="Arial"/>
                <w:color w:val="000000"/>
                <w:szCs w:val="22"/>
              </w:rPr>
            </w:pPr>
            <w:r>
              <w:rPr>
                <w:rFonts w:ascii="Arial" w:hAnsi="Arial" w:cs="Arial"/>
                <w:color w:val="000000"/>
                <w:szCs w:val="22"/>
              </w:rPr>
              <w:t>Plutôt non</w:t>
            </w:r>
          </w:p>
        </w:tc>
      </w:tr>
      <w:tr w:rsidR="00A52D87" w14:paraId="1279059C" w14:textId="77777777">
        <w:trPr>
          <w:trHeight w:val="405"/>
        </w:trPr>
        <w:tc>
          <w:tcPr>
            <w:tcW w:w="7087" w:type="dxa"/>
            <w:tcBorders>
              <w:top w:val="single" w:sz="4" w:space="0" w:color="00000A"/>
              <w:left w:val="single" w:sz="4" w:space="0" w:color="00000A"/>
              <w:bottom w:val="single" w:sz="4" w:space="0" w:color="00000A"/>
              <w:right w:val="single" w:sz="4" w:space="0" w:color="00000A"/>
            </w:tcBorders>
            <w:shd w:val="pct30" w:color="000000" w:fill="FFFFFF"/>
            <w:tcMar>
              <w:left w:w="70" w:type="dxa"/>
            </w:tcMar>
            <w:vAlign w:val="center"/>
          </w:tcPr>
          <w:p w14:paraId="3FCE3FE0" w14:textId="77777777" w:rsidR="00A52D87" w:rsidRDefault="00283467">
            <w:pPr>
              <w:pStyle w:val="Corpsdetexte"/>
              <w:spacing w:before="120" w:line="360" w:lineRule="auto"/>
              <w:jc w:val="left"/>
              <w:rPr>
                <w:rFonts w:ascii="Arial" w:hAnsi="Arial" w:cs="Arial"/>
                <w:color w:val="000000"/>
                <w:szCs w:val="22"/>
              </w:rPr>
            </w:pPr>
            <w:r>
              <w:rPr>
                <w:rFonts w:ascii="Arial" w:hAnsi="Arial" w:cs="Arial"/>
                <w:color w:val="000000"/>
                <w:szCs w:val="22"/>
              </w:rPr>
              <w:t>Sur la maladie de mon proche</w:t>
            </w:r>
          </w:p>
        </w:tc>
        <w:tc>
          <w:tcPr>
            <w:tcW w:w="709" w:type="dxa"/>
            <w:tcBorders>
              <w:top w:val="single" w:sz="4" w:space="0" w:color="00000A"/>
              <w:left w:val="single" w:sz="4" w:space="0" w:color="00000A"/>
              <w:bottom w:val="single" w:sz="4" w:space="0" w:color="00000A"/>
              <w:right w:val="single" w:sz="4" w:space="0" w:color="00000A"/>
            </w:tcBorders>
            <w:shd w:val="pct30" w:color="000000" w:fill="FFFFFF"/>
            <w:tcMar>
              <w:left w:w="70" w:type="dxa"/>
            </w:tcMar>
          </w:tcPr>
          <w:p w14:paraId="66755AA7" w14:textId="77777777" w:rsidR="00A52D87" w:rsidRDefault="00A52D87">
            <w:pPr>
              <w:pStyle w:val="Corpsdetexte"/>
              <w:spacing w:line="360" w:lineRule="auto"/>
              <w:jc w:val="left"/>
              <w:rPr>
                <w:rFonts w:ascii="Arial" w:hAnsi="Arial" w:cs="Arial"/>
                <w:color w:val="000000"/>
                <w:szCs w:val="22"/>
              </w:rPr>
            </w:pPr>
          </w:p>
        </w:tc>
        <w:tc>
          <w:tcPr>
            <w:tcW w:w="710" w:type="dxa"/>
            <w:tcBorders>
              <w:top w:val="single" w:sz="4" w:space="0" w:color="00000A"/>
              <w:left w:val="single" w:sz="4" w:space="0" w:color="00000A"/>
              <w:bottom w:val="single" w:sz="4" w:space="0" w:color="00000A"/>
              <w:right w:val="single" w:sz="4" w:space="0" w:color="00000A"/>
            </w:tcBorders>
            <w:shd w:val="pct30" w:color="000000" w:fill="FFFFFF"/>
            <w:tcMar>
              <w:left w:w="70" w:type="dxa"/>
            </w:tcMar>
          </w:tcPr>
          <w:p w14:paraId="3F239BA6" w14:textId="77777777" w:rsidR="00A52D87" w:rsidRDefault="00A52D87">
            <w:pPr>
              <w:pStyle w:val="Corpsdetexte"/>
              <w:spacing w:line="360" w:lineRule="auto"/>
              <w:jc w:val="left"/>
              <w:rPr>
                <w:rFonts w:ascii="Arial" w:hAnsi="Arial" w:cs="Arial"/>
                <w:color w:val="000000"/>
                <w:szCs w:val="22"/>
              </w:rPr>
            </w:pPr>
          </w:p>
        </w:tc>
        <w:tc>
          <w:tcPr>
            <w:tcW w:w="707" w:type="dxa"/>
            <w:tcBorders>
              <w:top w:val="single" w:sz="4" w:space="0" w:color="00000A"/>
              <w:left w:val="single" w:sz="4" w:space="0" w:color="00000A"/>
              <w:bottom w:val="single" w:sz="4" w:space="0" w:color="00000A"/>
              <w:right w:val="single" w:sz="4" w:space="0" w:color="00000A"/>
            </w:tcBorders>
            <w:shd w:val="pct30" w:color="000000" w:fill="FFFFFF"/>
            <w:tcMar>
              <w:left w:w="70" w:type="dxa"/>
            </w:tcMar>
          </w:tcPr>
          <w:p w14:paraId="5417071F" w14:textId="77777777" w:rsidR="00A52D87" w:rsidRDefault="00A52D87">
            <w:pPr>
              <w:pStyle w:val="Corpsdetexte"/>
              <w:spacing w:line="360" w:lineRule="auto"/>
              <w:jc w:val="left"/>
              <w:rPr>
                <w:rFonts w:ascii="Arial" w:hAnsi="Arial" w:cs="Arial"/>
                <w:color w:val="000000"/>
                <w:szCs w:val="22"/>
              </w:rPr>
            </w:pPr>
          </w:p>
        </w:tc>
      </w:tr>
      <w:tr w:rsidR="00A52D87" w14:paraId="5A89B8B0" w14:textId="77777777">
        <w:trPr>
          <w:trHeight w:val="468"/>
        </w:trPr>
        <w:tc>
          <w:tcPr>
            <w:tcW w:w="708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7D8E0E0" w14:textId="77777777" w:rsidR="00A52D87" w:rsidRDefault="00283467">
            <w:pPr>
              <w:pStyle w:val="Corpsdetexte"/>
              <w:spacing w:before="120" w:line="360" w:lineRule="auto"/>
              <w:jc w:val="left"/>
              <w:rPr>
                <w:rFonts w:ascii="Arial" w:hAnsi="Arial" w:cs="Arial"/>
                <w:color w:val="000000"/>
                <w:szCs w:val="22"/>
              </w:rPr>
            </w:pPr>
            <w:r>
              <w:rPr>
                <w:rFonts w:ascii="Arial" w:hAnsi="Arial" w:cs="Arial"/>
                <w:color w:val="000000"/>
                <w:szCs w:val="22"/>
              </w:rPr>
              <w:t>Sur la façon de faire face aux comportements du malade</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637DBD9" w14:textId="77777777" w:rsidR="00A52D87" w:rsidRDefault="00A52D87">
            <w:pPr>
              <w:pStyle w:val="Corpsdetexte"/>
              <w:spacing w:line="360" w:lineRule="auto"/>
              <w:jc w:val="left"/>
              <w:rPr>
                <w:rFonts w:ascii="Arial" w:hAnsi="Arial" w:cs="Arial"/>
                <w:color w:val="000000"/>
                <w:szCs w:val="22"/>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7F9F1F2" w14:textId="77777777" w:rsidR="00A52D87" w:rsidRDefault="00A52D87">
            <w:pPr>
              <w:pStyle w:val="Corpsdetexte"/>
              <w:spacing w:line="360" w:lineRule="auto"/>
              <w:jc w:val="left"/>
              <w:rPr>
                <w:rFonts w:ascii="Arial" w:hAnsi="Arial" w:cs="Arial"/>
                <w:color w:val="000000"/>
                <w:szCs w:val="22"/>
              </w:rPr>
            </w:pP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AC389CA" w14:textId="77777777" w:rsidR="00A52D87" w:rsidRDefault="00A52D87">
            <w:pPr>
              <w:pStyle w:val="Corpsdetexte"/>
              <w:spacing w:line="360" w:lineRule="auto"/>
              <w:jc w:val="left"/>
              <w:rPr>
                <w:rFonts w:ascii="Arial" w:hAnsi="Arial" w:cs="Arial"/>
                <w:color w:val="000000"/>
                <w:szCs w:val="22"/>
              </w:rPr>
            </w:pPr>
          </w:p>
        </w:tc>
      </w:tr>
      <w:tr w:rsidR="00A52D87" w14:paraId="3A464122" w14:textId="77777777">
        <w:trPr>
          <w:trHeight w:val="347"/>
        </w:trPr>
        <w:tc>
          <w:tcPr>
            <w:tcW w:w="7087" w:type="dxa"/>
            <w:tcBorders>
              <w:top w:val="single" w:sz="4" w:space="0" w:color="00000A"/>
              <w:left w:val="single" w:sz="4" w:space="0" w:color="00000A"/>
              <w:bottom w:val="single" w:sz="4" w:space="0" w:color="00000A"/>
              <w:right w:val="single" w:sz="4" w:space="0" w:color="00000A"/>
            </w:tcBorders>
            <w:shd w:val="pct30" w:color="000000" w:fill="FFFFFF"/>
            <w:tcMar>
              <w:left w:w="70" w:type="dxa"/>
            </w:tcMar>
            <w:vAlign w:val="center"/>
          </w:tcPr>
          <w:p w14:paraId="707F1B84" w14:textId="77777777" w:rsidR="00A52D87" w:rsidRDefault="00283467">
            <w:pPr>
              <w:pStyle w:val="Corpsdetexte"/>
              <w:spacing w:line="360" w:lineRule="auto"/>
              <w:jc w:val="left"/>
              <w:rPr>
                <w:rFonts w:ascii="Arial" w:hAnsi="Arial" w:cs="Arial"/>
                <w:color w:val="000000"/>
                <w:szCs w:val="22"/>
              </w:rPr>
            </w:pPr>
            <w:r>
              <w:rPr>
                <w:rFonts w:ascii="Arial" w:hAnsi="Arial" w:cs="Arial"/>
                <w:color w:val="000000"/>
                <w:szCs w:val="22"/>
              </w:rPr>
              <w:t>Sur la façon de mieux gérer mes émotions</w:t>
            </w:r>
          </w:p>
        </w:tc>
        <w:tc>
          <w:tcPr>
            <w:tcW w:w="709" w:type="dxa"/>
            <w:tcBorders>
              <w:top w:val="single" w:sz="4" w:space="0" w:color="00000A"/>
              <w:left w:val="single" w:sz="4" w:space="0" w:color="00000A"/>
              <w:bottom w:val="single" w:sz="4" w:space="0" w:color="00000A"/>
              <w:right w:val="single" w:sz="4" w:space="0" w:color="00000A"/>
            </w:tcBorders>
            <w:shd w:val="pct30" w:color="000000" w:fill="FFFFFF"/>
            <w:tcMar>
              <w:left w:w="70" w:type="dxa"/>
            </w:tcMar>
          </w:tcPr>
          <w:p w14:paraId="574F8027" w14:textId="77777777" w:rsidR="00A52D87" w:rsidRDefault="00A52D87">
            <w:pPr>
              <w:pStyle w:val="Corpsdetexte"/>
              <w:spacing w:line="360" w:lineRule="auto"/>
              <w:jc w:val="left"/>
              <w:rPr>
                <w:rFonts w:ascii="Arial" w:hAnsi="Arial" w:cs="Arial"/>
                <w:color w:val="000000"/>
                <w:szCs w:val="22"/>
              </w:rPr>
            </w:pPr>
          </w:p>
        </w:tc>
        <w:tc>
          <w:tcPr>
            <w:tcW w:w="710" w:type="dxa"/>
            <w:tcBorders>
              <w:top w:val="single" w:sz="4" w:space="0" w:color="00000A"/>
              <w:left w:val="single" w:sz="4" w:space="0" w:color="00000A"/>
              <w:bottom w:val="single" w:sz="4" w:space="0" w:color="00000A"/>
              <w:right w:val="single" w:sz="4" w:space="0" w:color="00000A"/>
            </w:tcBorders>
            <w:shd w:val="pct30" w:color="000000" w:fill="FFFFFF"/>
            <w:tcMar>
              <w:left w:w="70" w:type="dxa"/>
            </w:tcMar>
          </w:tcPr>
          <w:p w14:paraId="1FF432E9" w14:textId="77777777" w:rsidR="00A52D87" w:rsidRDefault="00A52D87">
            <w:pPr>
              <w:pStyle w:val="Corpsdetexte"/>
              <w:spacing w:line="360" w:lineRule="auto"/>
              <w:jc w:val="left"/>
              <w:rPr>
                <w:rFonts w:ascii="Arial" w:hAnsi="Arial" w:cs="Arial"/>
                <w:color w:val="000000"/>
                <w:szCs w:val="22"/>
              </w:rPr>
            </w:pPr>
          </w:p>
        </w:tc>
        <w:tc>
          <w:tcPr>
            <w:tcW w:w="707" w:type="dxa"/>
            <w:tcBorders>
              <w:top w:val="single" w:sz="4" w:space="0" w:color="00000A"/>
              <w:left w:val="single" w:sz="4" w:space="0" w:color="00000A"/>
              <w:bottom w:val="single" w:sz="4" w:space="0" w:color="00000A"/>
              <w:right w:val="single" w:sz="4" w:space="0" w:color="00000A"/>
            </w:tcBorders>
            <w:shd w:val="pct30" w:color="000000" w:fill="FFFFFF"/>
            <w:tcMar>
              <w:left w:w="70" w:type="dxa"/>
            </w:tcMar>
          </w:tcPr>
          <w:p w14:paraId="7651C6D8" w14:textId="77777777" w:rsidR="00A52D87" w:rsidRDefault="00A52D87">
            <w:pPr>
              <w:pStyle w:val="Corpsdetexte"/>
              <w:spacing w:line="360" w:lineRule="auto"/>
              <w:jc w:val="left"/>
              <w:rPr>
                <w:rFonts w:ascii="Arial" w:hAnsi="Arial" w:cs="Arial"/>
                <w:color w:val="000000"/>
                <w:szCs w:val="22"/>
              </w:rPr>
            </w:pPr>
          </w:p>
        </w:tc>
      </w:tr>
    </w:tbl>
    <w:p w14:paraId="343D8826" w14:textId="77777777" w:rsidR="00A52D87" w:rsidRDefault="00A52D87">
      <w:pPr>
        <w:pStyle w:val="Corpsdetexte"/>
        <w:spacing w:line="360" w:lineRule="auto"/>
        <w:jc w:val="left"/>
        <w:rPr>
          <w:rFonts w:ascii="Arial" w:hAnsi="Arial" w:cs="Arial"/>
          <w:color w:val="000000"/>
          <w:szCs w:val="22"/>
        </w:rPr>
      </w:pPr>
    </w:p>
    <w:p w14:paraId="379CE8A1" w14:textId="77777777" w:rsidR="00A52D87" w:rsidRDefault="00283467">
      <w:pPr>
        <w:pStyle w:val="Corpsdetexte"/>
        <w:spacing w:line="360" w:lineRule="auto"/>
        <w:rPr>
          <w:rFonts w:ascii="Arial" w:hAnsi="Arial" w:cs="Arial"/>
          <w:color w:val="000000"/>
          <w:szCs w:val="22"/>
        </w:rPr>
      </w:pPr>
      <w:r>
        <w:rPr>
          <w:rFonts w:ascii="Arial" w:hAnsi="Arial" w:cs="Arial"/>
          <w:color w:val="000000"/>
          <w:szCs w:val="22"/>
        </w:rPr>
        <w:t xml:space="preserve">Si vous étiez convaincu(e) que cela va </w:t>
      </w:r>
      <w:r>
        <w:rPr>
          <w:rFonts w:ascii="Arial" w:hAnsi="Arial" w:cs="Arial"/>
          <w:color w:val="000000"/>
          <w:szCs w:val="22"/>
          <w:u w:val="single"/>
        </w:rPr>
        <w:t>nettement</w:t>
      </w:r>
      <w:r>
        <w:rPr>
          <w:rFonts w:ascii="Arial" w:hAnsi="Arial" w:cs="Arial"/>
          <w:color w:val="000000"/>
          <w:szCs w:val="22"/>
        </w:rPr>
        <w:t xml:space="preserve"> améliorer votre vie mieux que toute autre action, pourriez-vous vous libérer 14 soirées sur une année pour participer au programme Profamille ?</w:t>
      </w:r>
    </w:p>
    <w:p w14:paraId="199545A0" w14:textId="77777777" w:rsidR="00A52D87" w:rsidRDefault="00283467">
      <w:pPr>
        <w:jc w:val="center"/>
        <w:rPr>
          <w:b/>
        </w:rPr>
      </w:pPr>
      <w:r>
        <w:rPr>
          <w:b/>
        </w:rPr>
        <w:t>OUI</w:t>
      </w:r>
      <w:r>
        <w:rPr>
          <w:b/>
        </w:rPr>
        <w:tab/>
      </w:r>
      <w:r>
        <w:rPr>
          <w:b/>
        </w:rPr>
        <w:tab/>
        <w:t>NON</w:t>
      </w:r>
    </w:p>
    <w:p w14:paraId="0E9CDC80" w14:textId="77777777" w:rsidR="00A52D87" w:rsidRDefault="00A52D87">
      <w:pPr>
        <w:rPr>
          <w:sz w:val="12"/>
          <w:szCs w:val="12"/>
        </w:rPr>
      </w:pPr>
    </w:p>
    <w:p w14:paraId="32C3D804" w14:textId="77777777" w:rsidR="00A52D87" w:rsidRDefault="00283467">
      <w:pPr>
        <w:pStyle w:val="Corpsdetexte"/>
        <w:tabs>
          <w:tab w:val="left" w:pos="2268"/>
        </w:tabs>
        <w:spacing w:line="360" w:lineRule="auto"/>
        <w:jc w:val="left"/>
        <w:rPr>
          <w:rFonts w:ascii="Arial" w:hAnsi="Arial" w:cs="Arial"/>
          <w:color w:val="000000"/>
          <w:szCs w:val="22"/>
        </w:rPr>
      </w:pPr>
      <w:r>
        <w:rPr>
          <w:rFonts w:ascii="Arial" w:hAnsi="Arial" w:cs="Arial"/>
          <w:color w:val="000000"/>
          <w:szCs w:val="22"/>
        </w:rPr>
        <w:t xml:space="preserve">Si </w:t>
      </w:r>
      <w:r>
        <w:rPr>
          <w:rFonts w:ascii="Arial" w:hAnsi="Arial" w:cs="Arial"/>
          <w:b/>
          <w:color w:val="000000"/>
          <w:szCs w:val="22"/>
        </w:rPr>
        <w:t>NON</w:t>
      </w:r>
      <w:r>
        <w:rPr>
          <w:rFonts w:ascii="Arial" w:hAnsi="Arial" w:cs="Arial"/>
          <w:color w:val="000000"/>
          <w:szCs w:val="22"/>
        </w:rPr>
        <w:t xml:space="preserve"> : pourquoi ? </w:t>
      </w:r>
      <w:r>
        <w:rPr>
          <w:rFonts w:ascii="Arial" w:hAnsi="Arial" w:cs="Arial"/>
          <w:color w:val="000000"/>
          <w:szCs w:val="22"/>
        </w:rPr>
        <w:tab/>
        <w:t>………………………………………………………………………………..</w:t>
      </w:r>
    </w:p>
    <w:p w14:paraId="1E42F02A" w14:textId="77777777" w:rsidR="00A52D87" w:rsidRDefault="00283467">
      <w:pPr>
        <w:pStyle w:val="Corpsdetexte"/>
        <w:tabs>
          <w:tab w:val="left" w:pos="2268"/>
        </w:tabs>
        <w:spacing w:line="360" w:lineRule="auto"/>
        <w:jc w:val="left"/>
        <w:rPr>
          <w:rFonts w:ascii="Arial" w:hAnsi="Arial" w:cs="Arial"/>
          <w:color w:val="000000"/>
          <w:szCs w:val="22"/>
        </w:rPr>
      </w:pPr>
      <w:r>
        <w:rPr>
          <w:rFonts w:ascii="Arial" w:hAnsi="Arial" w:cs="Arial"/>
          <w:color w:val="000000"/>
          <w:szCs w:val="22"/>
        </w:rPr>
        <w:tab/>
        <w:t>………………………………………………………………………………..</w:t>
      </w:r>
    </w:p>
    <w:p w14:paraId="09044584" w14:textId="77777777" w:rsidR="00A52D87" w:rsidRPr="00866C03" w:rsidRDefault="00283467" w:rsidP="00866C03">
      <w:pPr>
        <w:spacing w:after="120"/>
      </w:pPr>
      <w:r w:rsidRPr="00866C03">
        <w:t>Qu’est-ce qui vous fait hésiter à participer à Profamille? (vous pouvez cocher plusieurs choix et entourer l'intensité de l'hésitation))</w:t>
      </w:r>
    </w:p>
    <w:p w14:paraId="03EB8CA8" w14:textId="77777777" w:rsidR="00A52D87" w:rsidRPr="00866C03" w:rsidRDefault="00283467" w:rsidP="00866C03">
      <w:pPr>
        <w:pStyle w:val="Paragraphedeliste"/>
        <w:numPr>
          <w:ilvl w:val="0"/>
          <w:numId w:val="19"/>
        </w:numPr>
        <w:ind w:left="426" w:hanging="284"/>
      </w:pPr>
      <w:r w:rsidRPr="00866C03">
        <w:t>Rien, je suis prêt à venir</w:t>
      </w:r>
    </w:p>
    <w:p w14:paraId="7E7FC93E" w14:textId="77777777" w:rsidR="00A52D87" w:rsidRPr="00866C03" w:rsidRDefault="00283467" w:rsidP="00866C03">
      <w:pPr>
        <w:pStyle w:val="Paragraphedeliste"/>
        <w:numPr>
          <w:ilvl w:val="0"/>
          <w:numId w:val="19"/>
        </w:numPr>
        <w:ind w:left="426" w:hanging="284"/>
      </w:pPr>
      <w:r w:rsidRPr="00866C03">
        <w:t xml:space="preserve">Le nombre de séances me fait hésiter : </w:t>
      </w:r>
      <w:r w:rsidRPr="00866C03">
        <w:tab/>
        <w:t>un peu</w:t>
      </w:r>
      <w:r w:rsidRPr="00866C03">
        <w:tab/>
      </w:r>
      <w:r w:rsidRPr="00866C03">
        <w:tab/>
        <w:t>moyennement</w:t>
      </w:r>
      <w:r w:rsidRPr="00866C03">
        <w:tab/>
      </w:r>
      <w:r w:rsidRPr="00866C03">
        <w:tab/>
        <w:t>beaucoup</w:t>
      </w:r>
    </w:p>
    <w:p w14:paraId="075842EB" w14:textId="77777777" w:rsidR="00A52D87" w:rsidRPr="00866C03" w:rsidRDefault="0041585A" w:rsidP="00866C03">
      <w:pPr>
        <w:pStyle w:val="Paragraphedeliste"/>
        <w:numPr>
          <w:ilvl w:val="0"/>
          <w:numId w:val="19"/>
        </w:numPr>
        <w:ind w:left="426" w:hanging="284"/>
      </w:pPr>
      <w:r w:rsidRPr="00866C03">
        <w:t>Le temps</w:t>
      </w:r>
      <w:r w:rsidR="00283467" w:rsidRPr="00866C03">
        <w:t xml:space="preserve"> à y consacrer me fait </w:t>
      </w:r>
      <w:r w:rsidRPr="00866C03">
        <w:t>hésiter :</w:t>
      </w:r>
      <w:r w:rsidR="00283467" w:rsidRPr="00866C03">
        <w:t xml:space="preserve"> </w:t>
      </w:r>
      <w:r w:rsidR="00283467" w:rsidRPr="00866C03">
        <w:tab/>
        <w:t>un peu</w:t>
      </w:r>
      <w:r w:rsidR="00283467" w:rsidRPr="00866C03">
        <w:tab/>
      </w:r>
      <w:r w:rsidR="00283467" w:rsidRPr="00866C03">
        <w:tab/>
        <w:t>moyennement</w:t>
      </w:r>
      <w:r w:rsidR="00283467" w:rsidRPr="00866C03">
        <w:tab/>
      </w:r>
      <w:r w:rsidR="00283467" w:rsidRPr="00866C03">
        <w:tab/>
        <w:t>beaucoup</w:t>
      </w:r>
    </w:p>
    <w:p w14:paraId="600BDA5B" w14:textId="48A703AA" w:rsidR="00A52D87" w:rsidRPr="00866C03" w:rsidRDefault="00283467" w:rsidP="00866C03">
      <w:pPr>
        <w:pStyle w:val="Paragraphedeliste"/>
        <w:numPr>
          <w:ilvl w:val="0"/>
          <w:numId w:val="19"/>
        </w:numPr>
        <w:ind w:left="426" w:hanging="284"/>
      </w:pPr>
      <w:r w:rsidRPr="00866C03">
        <w:t xml:space="preserve">Le fait d’être dans un groupe me fait hésiter : </w:t>
      </w:r>
      <w:r w:rsidR="00866C03">
        <w:tab/>
      </w:r>
      <w:r w:rsidRPr="00866C03">
        <w:t>un peu</w:t>
      </w:r>
      <w:r w:rsidRPr="00866C03">
        <w:tab/>
      </w:r>
      <w:r w:rsidR="00866C03">
        <w:tab/>
      </w:r>
      <w:r w:rsidRPr="00866C03">
        <w:t>moyennement</w:t>
      </w:r>
      <w:r w:rsidRPr="00866C03">
        <w:tab/>
      </w:r>
      <w:r w:rsidRPr="00866C03">
        <w:tab/>
        <w:t>beaucoup</w:t>
      </w:r>
    </w:p>
    <w:p w14:paraId="41C4BC9C" w14:textId="77777777" w:rsidR="00A52D87" w:rsidRPr="00866C03" w:rsidRDefault="00283467" w:rsidP="00866C03">
      <w:pPr>
        <w:pStyle w:val="Paragraphedeliste"/>
        <w:numPr>
          <w:ilvl w:val="0"/>
          <w:numId w:val="19"/>
        </w:numPr>
        <w:ind w:left="426" w:hanging="284"/>
      </w:pPr>
      <w:r w:rsidRPr="00866C03">
        <w:t xml:space="preserve">L’absence de conviction que c’est très utile dans mon cas me fait hésiter : </w:t>
      </w:r>
    </w:p>
    <w:p w14:paraId="33848790" w14:textId="4B175ADC" w:rsidR="00A52D87" w:rsidRPr="00866C03" w:rsidRDefault="00283467" w:rsidP="00866C03">
      <w:pPr>
        <w:ind w:left="4254" w:firstLine="709"/>
      </w:pPr>
      <w:r w:rsidRPr="00866C03">
        <w:t>un peu</w:t>
      </w:r>
      <w:r w:rsidRPr="00866C03">
        <w:tab/>
      </w:r>
      <w:r w:rsidR="00861093" w:rsidRPr="00866C03">
        <w:tab/>
      </w:r>
      <w:r w:rsidRPr="00866C03">
        <w:t>moyennement</w:t>
      </w:r>
      <w:r w:rsidRPr="00866C03">
        <w:tab/>
      </w:r>
      <w:r w:rsidRPr="00866C03">
        <w:tab/>
        <w:t>beaucoup</w:t>
      </w:r>
    </w:p>
    <w:p w14:paraId="7E515F73" w14:textId="77777777" w:rsidR="00A52D87" w:rsidRPr="00866C03" w:rsidRDefault="00283467" w:rsidP="00866C03">
      <w:pPr>
        <w:pStyle w:val="Paragraphedeliste"/>
        <w:numPr>
          <w:ilvl w:val="0"/>
          <w:numId w:val="19"/>
        </w:numPr>
        <w:ind w:left="426" w:hanging="284"/>
      </w:pPr>
      <w:r w:rsidRPr="00866C03">
        <w:t>Autre : …………………………………………………………….</w:t>
      </w:r>
    </w:p>
    <w:p w14:paraId="3B5BBC8B" w14:textId="77777777" w:rsidR="00866C03" w:rsidRDefault="00866C03" w:rsidP="00866C03"/>
    <w:p w14:paraId="4DB24D70" w14:textId="77777777" w:rsidR="00866C03" w:rsidRDefault="00283467" w:rsidP="00866C03">
      <w:r w:rsidRPr="00866C03">
        <w:tab/>
      </w:r>
    </w:p>
    <w:p w14:paraId="12C7AB34" w14:textId="1D728703" w:rsidR="00A52D87" w:rsidRPr="00866C03" w:rsidRDefault="00283467" w:rsidP="00866C03">
      <w:r w:rsidRPr="00866C03">
        <w:t xml:space="preserve">Remplir l’autre page également, merci ________________________ </w:t>
      </w:r>
      <w:r w:rsidRPr="00866C03">
        <w:t></w:t>
      </w:r>
    </w:p>
    <w:p w14:paraId="10FF9713" w14:textId="77777777" w:rsidR="00A52D87" w:rsidRDefault="00A52D87">
      <w:pPr>
        <w:pStyle w:val="Corpsdetexte"/>
        <w:spacing w:line="360" w:lineRule="auto"/>
        <w:jc w:val="left"/>
        <w:rPr>
          <w:rFonts w:ascii="Arial" w:hAnsi="Arial" w:cs="Arial"/>
          <w:color w:val="000000"/>
          <w:szCs w:val="22"/>
          <w:shd w:val="clear" w:color="auto" w:fill="FFFF00"/>
        </w:rPr>
      </w:pPr>
    </w:p>
    <w:p w14:paraId="0087FF6A" w14:textId="77777777" w:rsidR="00A52D87" w:rsidRDefault="00A52D87">
      <w:pPr>
        <w:spacing w:after="240"/>
        <w:rPr>
          <w:szCs w:val="24"/>
          <w:shd w:val="clear" w:color="auto" w:fill="FFFF00"/>
        </w:rPr>
      </w:pPr>
    </w:p>
    <w:p w14:paraId="7C5E3349" w14:textId="77777777" w:rsidR="00A52D87" w:rsidRPr="00866C03" w:rsidRDefault="00283467" w:rsidP="00866C03">
      <w:pPr>
        <w:pStyle w:val="Paragraphedeliste"/>
        <w:numPr>
          <w:ilvl w:val="0"/>
          <w:numId w:val="20"/>
        </w:numPr>
      </w:pPr>
      <w:r w:rsidRPr="00866C03">
        <w:t>Quelqu’un d’autre de votre famille et qui a des contacts avec le(s) malade(s) qui vous concerne(nt) a-t-il avant vous déjà fait Profamille ?(entourez la bonne réponse)</w:t>
      </w:r>
    </w:p>
    <w:p w14:paraId="44E2770C" w14:textId="77777777" w:rsidR="00A52D87" w:rsidRPr="00866C03" w:rsidRDefault="00283467" w:rsidP="00866C03">
      <w:pPr>
        <w:spacing w:before="60" w:after="180"/>
        <w:ind w:left="1418"/>
        <w:rPr>
          <w:b/>
          <w:bCs/>
        </w:rPr>
      </w:pPr>
      <w:r w:rsidRPr="00866C03">
        <w:rPr>
          <w:b/>
          <w:bCs/>
        </w:rPr>
        <w:t>OUI</w:t>
      </w:r>
      <w:r w:rsidRPr="00866C03">
        <w:rPr>
          <w:b/>
          <w:bCs/>
        </w:rPr>
        <w:tab/>
      </w:r>
      <w:r w:rsidRPr="00866C03">
        <w:rPr>
          <w:b/>
          <w:bCs/>
        </w:rPr>
        <w:tab/>
      </w:r>
      <w:r w:rsidRPr="00866C03">
        <w:rPr>
          <w:b/>
          <w:bCs/>
        </w:rPr>
        <w:tab/>
        <w:t>NON pas à ma connaissance</w:t>
      </w:r>
      <w:r w:rsidRPr="00866C03">
        <w:rPr>
          <w:b/>
          <w:bCs/>
        </w:rPr>
        <w:tab/>
      </w:r>
      <w:r w:rsidRPr="00866C03">
        <w:rPr>
          <w:b/>
          <w:bCs/>
        </w:rPr>
        <w:tab/>
      </w:r>
    </w:p>
    <w:p w14:paraId="3EFDF295" w14:textId="77777777" w:rsidR="00A52D87" w:rsidRPr="00866C03" w:rsidRDefault="00283467" w:rsidP="00866C03">
      <w:pPr>
        <w:pStyle w:val="Paragraphedeliste"/>
        <w:numPr>
          <w:ilvl w:val="0"/>
          <w:numId w:val="20"/>
        </w:numPr>
      </w:pPr>
      <w:r w:rsidRPr="00866C03">
        <w:t>Avez-vous déjà participé au programme Profamille dans le passé ?</w:t>
      </w:r>
    </w:p>
    <w:p w14:paraId="2F501532" w14:textId="77777777" w:rsidR="00A52D87" w:rsidRPr="00866C03" w:rsidRDefault="00283467" w:rsidP="00866C03">
      <w:pPr>
        <w:spacing w:before="60" w:after="180"/>
        <w:ind w:left="1418"/>
        <w:rPr>
          <w:b/>
          <w:bCs/>
        </w:rPr>
      </w:pPr>
      <w:r w:rsidRPr="00866C03">
        <w:rPr>
          <w:b/>
          <w:bCs/>
        </w:rPr>
        <w:t>OUI</w:t>
      </w:r>
      <w:r w:rsidRPr="00866C03">
        <w:rPr>
          <w:b/>
          <w:bCs/>
        </w:rPr>
        <w:tab/>
      </w:r>
      <w:r w:rsidRPr="00866C03">
        <w:rPr>
          <w:b/>
          <w:bCs/>
        </w:rPr>
        <w:tab/>
      </w:r>
      <w:r w:rsidRPr="00866C03">
        <w:rPr>
          <w:b/>
          <w:bCs/>
        </w:rPr>
        <w:tab/>
        <w:t xml:space="preserve">NON          </w:t>
      </w:r>
    </w:p>
    <w:p w14:paraId="2E49FB8D" w14:textId="77777777" w:rsidR="00A52D87" w:rsidRPr="00865452" w:rsidRDefault="00283467" w:rsidP="00865452">
      <w:pPr>
        <w:spacing w:after="240"/>
        <w:ind w:left="709"/>
        <w:rPr>
          <w:b/>
          <w:bCs/>
        </w:rPr>
      </w:pPr>
      <w:r w:rsidRPr="00865452">
        <w:rPr>
          <w:b/>
          <w:bCs/>
        </w:rPr>
        <w:t>Si oui, il y a combien d’années ? ……….  Combien de séances :…………………..</w:t>
      </w:r>
    </w:p>
    <w:p w14:paraId="674428A3" w14:textId="77777777" w:rsidR="00A52D87" w:rsidRPr="00866C03" w:rsidRDefault="00283467" w:rsidP="00866C03">
      <w:pPr>
        <w:pStyle w:val="Paragraphedeliste"/>
        <w:numPr>
          <w:ilvl w:val="0"/>
          <w:numId w:val="20"/>
        </w:numPr>
      </w:pPr>
      <w:r w:rsidRPr="00866C03">
        <w:t>Avez-vous déjà participé à un autre programme structuré destiné aux familles ?</w:t>
      </w:r>
    </w:p>
    <w:p w14:paraId="3CD7DBF1" w14:textId="77777777" w:rsidR="00A52D87" w:rsidRPr="00866C03" w:rsidRDefault="00283467" w:rsidP="00866C03">
      <w:pPr>
        <w:spacing w:before="120" w:after="120"/>
        <w:ind w:left="1418"/>
        <w:rPr>
          <w:b/>
          <w:bCs/>
        </w:rPr>
      </w:pPr>
      <w:r w:rsidRPr="00866C03">
        <w:rPr>
          <w:b/>
          <w:bCs/>
        </w:rPr>
        <w:t>OUI</w:t>
      </w:r>
      <w:r w:rsidRPr="00866C03">
        <w:rPr>
          <w:b/>
          <w:bCs/>
        </w:rPr>
        <w:tab/>
      </w:r>
      <w:r w:rsidRPr="00866C03">
        <w:rPr>
          <w:b/>
          <w:bCs/>
        </w:rPr>
        <w:tab/>
      </w:r>
      <w:r w:rsidRPr="00866C03">
        <w:rPr>
          <w:b/>
          <w:bCs/>
        </w:rPr>
        <w:tab/>
        <w:t xml:space="preserve">NON </w:t>
      </w:r>
    </w:p>
    <w:p w14:paraId="401D8784" w14:textId="77777777" w:rsidR="00A52D87" w:rsidRPr="00866C03" w:rsidRDefault="00283467" w:rsidP="00866C03">
      <w:pPr>
        <w:spacing w:before="120" w:after="120"/>
        <w:ind w:left="1418"/>
        <w:rPr>
          <w:b/>
          <w:bCs/>
        </w:rPr>
      </w:pPr>
      <w:r w:rsidRPr="00866C03">
        <w:rPr>
          <w:b/>
          <w:bCs/>
        </w:rPr>
        <w:t>Si OUI, il y a combien d’années ? ……….</w:t>
      </w:r>
    </w:p>
    <w:p w14:paraId="47E49A0F" w14:textId="77777777" w:rsidR="00A52D87" w:rsidRPr="00866C03" w:rsidRDefault="00283467" w:rsidP="00866C03">
      <w:pPr>
        <w:spacing w:before="120" w:after="120"/>
        <w:ind w:left="1418"/>
        <w:rPr>
          <w:b/>
          <w:bCs/>
        </w:rPr>
      </w:pPr>
      <w:r w:rsidRPr="00866C03">
        <w:rPr>
          <w:b/>
          <w:bCs/>
        </w:rPr>
        <w:t>Si OUI, lequel ? …………………………………..</w:t>
      </w:r>
    </w:p>
    <w:p w14:paraId="27F719C0" w14:textId="77777777" w:rsidR="00A52D87" w:rsidRPr="00866C03" w:rsidRDefault="00283467" w:rsidP="00866C03">
      <w:pPr>
        <w:spacing w:before="120" w:after="120"/>
        <w:ind w:left="1418"/>
        <w:rPr>
          <w:b/>
          <w:bCs/>
        </w:rPr>
      </w:pPr>
      <w:r w:rsidRPr="00866C03">
        <w:rPr>
          <w:b/>
          <w:bCs/>
        </w:rPr>
        <w:t>Nombre de séances de ce groupe? …………………….</w:t>
      </w:r>
    </w:p>
    <w:p w14:paraId="4DA3AE98" w14:textId="77777777" w:rsidR="00A52D87" w:rsidRDefault="00A52D87"/>
    <w:p w14:paraId="1B6DE0E0" w14:textId="77777777" w:rsidR="00A52D87" w:rsidRDefault="00283467" w:rsidP="00866C03">
      <w:pPr>
        <w:pStyle w:val="Paragraphedeliste"/>
        <w:numPr>
          <w:ilvl w:val="0"/>
          <w:numId w:val="20"/>
        </w:numPr>
      </w:pPr>
      <w:r>
        <w:t xml:space="preserve">Depuis combien de temps environ avez-vous entendu parler de Profamille ? </w:t>
      </w:r>
      <w:r w:rsidRPr="00866C03">
        <w:rPr>
          <w:b/>
          <w:szCs w:val="24"/>
        </w:rPr>
        <w:t>……….</w:t>
      </w:r>
    </w:p>
    <w:p w14:paraId="6158BB2D" w14:textId="77777777" w:rsidR="00A52D87" w:rsidRDefault="00A52D87">
      <w:pPr>
        <w:rPr>
          <w:b/>
          <w:szCs w:val="24"/>
        </w:rPr>
      </w:pPr>
    </w:p>
    <w:tbl>
      <w:tblPr>
        <w:tblpPr w:leftFromText="141" w:rightFromText="141" w:vertAnchor="page" w:horzAnchor="margin" w:tblpY="6601"/>
        <w:tblW w:w="968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3936"/>
        <w:gridCol w:w="1370"/>
        <w:gridCol w:w="1505"/>
        <w:gridCol w:w="1371"/>
        <w:gridCol w:w="1506"/>
      </w:tblGrid>
      <w:tr w:rsidR="00865452" w14:paraId="638883A0" w14:textId="77777777" w:rsidTr="00865452">
        <w:trPr>
          <w:trHeight w:val="624"/>
        </w:trPr>
        <w:tc>
          <w:tcPr>
            <w:tcW w:w="9688" w:type="dxa"/>
            <w:gridSpan w:val="5"/>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3C3A472" w14:textId="77777777" w:rsidR="00865452" w:rsidRPr="00866C03" w:rsidRDefault="00865452" w:rsidP="00865452">
            <w:r w:rsidRPr="00866C03">
              <w:t>Quelles ont été les interventions qui ont été les plus déterminantes dans votre choix de venir à cette réunion (mettre une croix pour chacune des 8 lignes du tableau) :</w:t>
            </w:r>
          </w:p>
        </w:tc>
      </w:tr>
      <w:tr w:rsidR="00865452" w14:paraId="1811838B" w14:textId="77777777" w:rsidTr="00865452">
        <w:trPr>
          <w:trHeight w:val="846"/>
        </w:trPr>
        <w:tc>
          <w:tcPr>
            <w:tcW w:w="3936" w:type="dxa"/>
            <w:tcBorders>
              <w:left w:val="single" w:sz="4" w:space="0" w:color="000001"/>
              <w:bottom w:val="single" w:sz="4" w:space="0" w:color="000001"/>
              <w:right w:val="single" w:sz="4" w:space="0" w:color="000001"/>
            </w:tcBorders>
            <w:shd w:val="clear" w:color="auto" w:fill="auto"/>
            <w:tcMar>
              <w:left w:w="103" w:type="dxa"/>
            </w:tcMar>
          </w:tcPr>
          <w:p w14:paraId="072E85A4" w14:textId="77777777" w:rsidR="00865452" w:rsidRDefault="00865452" w:rsidP="00865452">
            <w:pPr>
              <w:rPr>
                <w:shd w:val="clear" w:color="auto" w:fill="FFFF00"/>
              </w:rPr>
            </w:pPr>
          </w:p>
        </w:tc>
        <w:tc>
          <w:tcPr>
            <w:tcW w:w="1370" w:type="dxa"/>
            <w:tcBorders>
              <w:left w:val="single" w:sz="4" w:space="0" w:color="000001"/>
              <w:bottom w:val="single" w:sz="4" w:space="0" w:color="000001"/>
              <w:right w:val="single" w:sz="4" w:space="0" w:color="000001"/>
            </w:tcBorders>
            <w:shd w:val="clear" w:color="auto" w:fill="auto"/>
            <w:tcMar>
              <w:left w:w="103" w:type="dxa"/>
            </w:tcMar>
          </w:tcPr>
          <w:p w14:paraId="1EC9A95D" w14:textId="77777777" w:rsidR="00865452" w:rsidRPr="00866C03" w:rsidRDefault="00865452" w:rsidP="00865452">
            <w:pPr>
              <w:jc w:val="center"/>
              <w:rPr>
                <w:sz w:val="20"/>
                <w:szCs w:val="18"/>
              </w:rPr>
            </w:pPr>
            <w:r w:rsidRPr="00866C03">
              <w:rPr>
                <w:sz w:val="20"/>
                <w:szCs w:val="18"/>
              </w:rPr>
              <w:t>Très</w:t>
            </w:r>
          </w:p>
          <w:p w14:paraId="397324E2" w14:textId="77777777" w:rsidR="00865452" w:rsidRPr="00866C03" w:rsidRDefault="00865452" w:rsidP="00865452">
            <w:pPr>
              <w:jc w:val="center"/>
              <w:rPr>
                <w:sz w:val="20"/>
                <w:szCs w:val="18"/>
              </w:rPr>
            </w:pPr>
            <w:r w:rsidRPr="00866C03">
              <w:rPr>
                <w:sz w:val="20"/>
                <w:szCs w:val="18"/>
              </w:rPr>
              <w:t>Déterminant</w:t>
            </w:r>
          </w:p>
          <w:p w14:paraId="115AD29D" w14:textId="77777777" w:rsidR="00865452" w:rsidRPr="00866C03" w:rsidRDefault="00865452" w:rsidP="00865452">
            <w:pPr>
              <w:jc w:val="center"/>
              <w:rPr>
                <w:sz w:val="20"/>
                <w:szCs w:val="18"/>
              </w:rPr>
            </w:pPr>
          </w:p>
          <w:p w14:paraId="644E82B6" w14:textId="77777777" w:rsidR="00865452" w:rsidRPr="00866C03" w:rsidRDefault="00865452" w:rsidP="00865452">
            <w:pPr>
              <w:jc w:val="center"/>
              <w:rPr>
                <w:sz w:val="20"/>
                <w:szCs w:val="18"/>
              </w:rPr>
            </w:pPr>
            <w:r w:rsidRPr="00866C03">
              <w:rPr>
                <w:sz w:val="20"/>
                <w:szCs w:val="18"/>
              </w:rPr>
              <w:t>1</w:t>
            </w:r>
          </w:p>
        </w:tc>
        <w:tc>
          <w:tcPr>
            <w:tcW w:w="1505" w:type="dxa"/>
            <w:tcBorders>
              <w:left w:val="single" w:sz="4" w:space="0" w:color="000001"/>
              <w:bottom w:val="single" w:sz="4" w:space="0" w:color="000001"/>
              <w:right w:val="single" w:sz="4" w:space="0" w:color="000001"/>
            </w:tcBorders>
            <w:shd w:val="clear" w:color="auto" w:fill="auto"/>
            <w:tcMar>
              <w:left w:w="103" w:type="dxa"/>
            </w:tcMar>
          </w:tcPr>
          <w:p w14:paraId="32F96A5E" w14:textId="77777777" w:rsidR="00865452" w:rsidRPr="00866C03" w:rsidRDefault="00865452" w:rsidP="00865452">
            <w:pPr>
              <w:jc w:val="center"/>
              <w:rPr>
                <w:sz w:val="20"/>
                <w:szCs w:val="18"/>
              </w:rPr>
            </w:pPr>
            <w:r w:rsidRPr="00866C03">
              <w:rPr>
                <w:sz w:val="20"/>
                <w:szCs w:val="18"/>
              </w:rPr>
              <w:t>Peu</w:t>
            </w:r>
          </w:p>
          <w:p w14:paraId="2572615B" w14:textId="77777777" w:rsidR="00865452" w:rsidRPr="00866C03" w:rsidRDefault="00865452" w:rsidP="00865452">
            <w:pPr>
              <w:jc w:val="center"/>
              <w:rPr>
                <w:sz w:val="20"/>
                <w:szCs w:val="18"/>
              </w:rPr>
            </w:pPr>
            <w:r w:rsidRPr="00866C03">
              <w:rPr>
                <w:sz w:val="20"/>
                <w:szCs w:val="18"/>
              </w:rPr>
              <w:t>Déterminant</w:t>
            </w:r>
          </w:p>
          <w:p w14:paraId="300DA54B" w14:textId="77777777" w:rsidR="00865452" w:rsidRPr="00866C03" w:rsidRDefault="00865452" w:rsidP="00865452">
            <w:pPr>
              <w:jc w:val="center"/>
              <w:rPr>
                <w:sz w:val="20"/>
                <w:szCs w:val="18"/>
              </w:rPr>
            </w:pPr>
          </w:p>
          <w:p w14:paraId="168B01CB" w14:textId="77777777" w:rsidR="00865452" w:rsidRPr="00866C03" w:rsidRDefault="00865452" w:rsidP="00865452">
            <w:pPr>
              <w:jc w:val="center"/>
              <w:rPr>
                <w:sz w:val="20"/>
                <w:szCs w:val="18"/>
              </w:rPr>
            </w:pPr>
            <w:r w:rsidRPr="00866C03">
              <w:rPr>
                <w:sz w:val="20"/>
                <w:szCs w:val="18"/>
              </w:rPr>
              <w:t>2</w:t>
            </w:r>
          </w:p>
        </w:tc>
        <w:tc>
          <w:tcPr>
            <w:tcW w:w="1371" w:type="dxa"/>
            <w:tcBorders>
              <w:left w:val="single" w:sz="4" w:space="0" w:color="000001"/>
              <w:bottom w:val="single" w:sz="4" w:space="0" w:color="000001"/>
              <w:right w:val="single" w:sz="4" w:space="0" w:color="000001"/>
            </w:tcBorders>
            <w:shd w:val="clear" w:color="auto" w:fill="auto"/>
            <w:tcMar>
              <w:left w:w="103" w:type="dxa"/>
            </w:tcMar>
          </w:tcPr>
          <w:p w14:paraId="6DD09086" w14:textId="77777777" w:rsidR="00865452" w:rsidRPr="00866C03" w:rsidRDefault="00865452" w:rsidP="00865452">
            <w:pPr>
              <w:jc w:val="center"/>
              <w:rPr>
                <w:sz w:val="20"/>
                <w:szCs w:val="18"/>
              </w:rPr>
            </w:pPr>
            <w:r w:rsidRPr="00866C03">
              <w:rPr>
                <w:sz w:val="20"/>
                <w:szCs w:val="18"/>
              </w:rPr>
              <w:t>Pas</w:t>
            </w:r>
          </w:p>
          <w:p w14:paraId="75456554" w14:textId="77777777" w:rsidR="00865452" w:rsidRPr="00866C03" w:rsidRDefault="00865452" w:rsidP="00865452">
            <w:pPr>
              <w:jc w:val="center"/>
              <w:rPr>
                <w:sz w:val="20"/>
                <w:szCs w:val="18"/>
              </w:rPr>
            </w:pPr>
            <w:r w:rsidRPr="00866C03">
              <w:rPr>
                <w:sz w:val="20"/>
                <w:szCs w:val="18"/>
              </w:rPr>
              <w:t>Déterminant</w:t>
            </w:r>
          </w:p>
          <w:p w14:paraId="024D4314" w14:textId="77777777" w:rsidR="00865452" w:rsidRPr="00866C03" w:rsidRDefault="00865452" w:rsidP="00865452">
            <w:pPr>
              <w:jc w:val="center"/>
              <w:rPr>
                <w:sz w:val="20"/>
                <w:szCs w:val="18"/>
              </w:rPr>
            </w:pPr>
          </w:p>
          <w:p w14:paraId="6912F79B" w14:textId="77777777" w:rsidR="00865452" w:rsidRPr="00866C03" w:rsidRDefault="00865452" w:rsidP="00865452">
            <w:pPr>
              <w:jc w:val="center"/>
              <w:rPr>
                <w:sz w:val="20"/>
                <w:szCs w:val="18"/>
              </w:rPr>
            </w:pPr>
            <w:r w:rsidRPr="00866C03">
              <w:rPr>
                <w:sz w:val="20"/>
                <w:szCs w:val="18"/>
              </w:rPr>
              <w:t>3</w:t>
            </w:r>
          </w:p>
        </w:tc>
        <w:tc>
          <w:tcPr>
            <w:tcW w:w="1506" w:type="dxa"/>
            <w:tcBorders>
              <w:left w:val="single" w:sz="4" w:space="0" w:color="000001"/>
              <w:bottom w:val="single" w:sz="4" w:space="0" w:color="000001"/>
              <w:right w:val="single" w:sz="4" w:space="0" w:color="000001"/>
            </w:tcBorders>
            <w:shd w:val="clear" w:color="auto" w:fill="auto"/>
            <w:tcMar>
              <w:left w:w="103" w:type="dxa"/>
            </w:tcMar>
          </w:tcPr>
          <w:p w14:paraId="17B1EEFF" w14:textId="77777777" w:rsidR="00865452" w:rsidRPr="00866C03" w:rsidRDefault="00865452" w:rsidP="00865452">
            <w:pPr>
              <w:jc w:val="center"/>
              <w:rPr>
                <w:sz w:val="20"/>
                <w:szCs w:val="18"/>
              </w:rPr>
            </w:pPr>
            <w:r w:rsidRPr="00866C03">
              <w:rPr>
                <w:sz w:val="20"/>
                <w:szCs w:val="18"/>
              </w:rPr>
              <w:t>Pas d’intervention en ce sens</w:t>
            </w:r>
          </w:p>
          <w:p w14:paraId="202A7685" w14:textId="77777777" w:rsidR="00865452" w:rsidRPr="00866C03" w:rsidRDefault="00865452" w:rsidP="00865452">
            <w:pPr>
              <w:jc w:val="center"/>
              <w:rPr>
                <w:sz w:val="20"/>
                <w:szCs w:val="18"/>
              </w:rPr>
            </w:pPr>
            <w:r w:rsidRPr="00866C03">
              <w:rPr>
                <w:sz w:val="20"/>
                <w:szCs w:val="18"/>
              </w:rPr>
              <w:t>4</w:t>
            </w:r>
          </w:p>
        </w:tc>
      </w:tr>
      <w:tr w:rsidR="00865452" w14:paraId="7556322A" w14:textId="77777777" w:rsidTr="00865452">
        <w:trPr>
          <w:trHeight w:val="510"/>
        </w:trPr>
        <w:tc>
          <w:tcPr>
            <w:tcW w:w="3936"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103" w:type="dxa"/>
            </w:tcMar>
          </w:tcPr>
          <w:p w14:paraId="72F019F3" w14:textId="77777777" w:rsidR="00865452" w:rsidRPr="00866C03" w:rsidRDefault="00865452" w:rsidP="00865452">
            <w:pPr>
              <w:ind w:left="284" w:hanging="284"/>
            </w:pPr>
            <w:r w:rsidRPr="00866C03">
              <w:t>a) Les conseils du médecin qui suit le malade</w:t>
            </w:r>
          </w:p>
        </w:tc>
        <w:tc>
          <w:tcPr>
            <w:tcW w:w="1370"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103" w:type="dxa"/>
            </w:tcMar>
          </w:tcPr>
          <w:p w14:paraId="002070CC" w14:textId="77777777" w:rsidR="00865452" w:rsidRDefault="00865452" w:rsidP="00865452">
            <w:pPr>
              <w:rPr>
                <w:sz w:val="20"/>
                <w:shd w:val="clear" w:color="auto" w:fill="FFFF00"/>
              </w:rPr>
            </w:pPr>
          </w:p>
        </w:tc>
        <w:tc>
          <w:tcPr>
            <w:tcW w:w="1505"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103" w:type="dxa"/>
            </w:tcMar>
          </w:tcPr>
          <w:p w14:paraId="7793FCC6" w14:textId="77777777" w:rsidR="00865452" w:rsidRDefault="00865452" w:rsidP="00865452">
            <w:pPr>
              <w:rPr>
                <w:sz w:val="20"/>
                <w:shd w:val="clear" w:color="auto" w:fill="FFFF00"/>
              </w:rPr>
            </w:pPr>
          </w:p>
        </w:tc>
        <w:tc>
          <w:tcPr>
            <w:tcW w:w="1371"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103" w:type="dxa"/>
            </w:tcMar>
          </w:tcPr>
          <w:p w14:paraId="035540C1" w14:textId="77777777" w:rsidR="00865452" w:rsidRDefault="00865452" w:rsidP="00865452">
            <w:pPr>
              <w:rPr>
                <w:sz w:val="20"/>
                <w:shd w:val="clear" w:color="auto" w:fill="FFFF00"/>
              </w:rPr>
            </w:pPr>
          </w:p>
        </w:tc>
        <w:tc>
          <w:tcPr>
            <w:tcW w:w="1506"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103" w:type="dxa"/>
            </w:tcMar>
          </w:tcPr>
          <w:p w14:paraId="78A1E189" w14:textId="77777777" w:rsidR="00865452" w:rsidRDefault="00865452" w:rsidP="00865452">
            <w:pPr>
              <w:rPr>
                <w:sz w:val="20"/>
                <w:shd w:val="clear" w:color="auto" w:fill="FFFF00"/>
              </w:rPr>
            </w:pPr>
          </w:p>
        </w:tc>
      </w:tr>
      <w:tr w:rsidR="00865452" w14:paraId="6EFAE44A" w14:textId="77777777" w:rsidTr="00865452">
        <w:trPr>
          <w:trHeight w:val="510"/>
        </w:trPr>
        <w:tc>
          <w:tcPr>
            <w:tcW w:w="39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6CF6DAC" w14:textId="77777777" w:rsidR="00865452" w:rsidRPr="00866C03" w:rsidRDefault="00865452" w:rsidP="00865452">
            <w:pPr>
              <w:ind w:left="284" w:hanging="284"/>
            </w:pPr>
            <w:r w:rsidRPr="00866C03">
              <w:t>b) Les conseils de l’équipe soignante qui suit le malade</w:t>
            </w:r>
          </w:p>
        </w:tc>
        <w:tc>
          <w:tcPr>
            <w:tcW w:w="13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EAF0F10" w14:textId="77777777" w:rsidR="00865452" w:rsidRDefault="00865452" w:rsidP="00865452">
            <w:pPr>
              <w:rPr>
                <w:sz w:val="20"/>
                <w:shd w:val="clear" w:color="auto" w:fill="FFFF00"/>
              </w:rPr>
            </w:pPr>
          </w:p>
        </w:tc>
        <w:tc>
          <w:tcPr>
            <w:tcW w:w="150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CE1BFC3" w14:textId="77777777" w:rsidR="00865452" w:rsidRDefault="00865452" w:rsidP="00865452">
            <w:pPr>
              <w:rPr>
                <w:sz w:val="20"/>
                <w:shd w:val="clear" w:color="auto" w:fill="FFFF00"/>
              </w:rPr>
            </w:pPr>
          </w:p>
        </w:tc>
        <w:tc>
          <w:tcPr>
            <w:tcW w:w="137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B868BB4" w14:textId="77777777" w:rsidR="00865452" w:rsidRDefault="00865452" w:rsidP="00865452">
            <w:pPr>
              <w:rPr>
                <w:sz w:val="20"/>
                <w:shd w:val="clear" w:color="auto" w:fill="FFFF00"/>
              </w:rPr>
            </w:pPr>
          </w:p>
        </w:tc>
        <w:tc>
          <w:tcPr>
            <w:tcW w:w="15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3AA7FEF" w14:textId="77777777" w:rsidR="00865452" w:rsidRDefault="00865452" w:rsidP="00865452">
            <w:pPr>
              <w:rPr>
                <w:sz w:val="20"/>
                <w:shd w:val="clear" w:color="auto" w:fill="FFFF00"/>
              </w:rPr>
            </w:pPr>
          </w:p>
        </w:tc>
      </w:tr>
      <w:tr w:rsidR="00865452" w14:paraId="1C3F06C5" w14:textId="77777777" w:rsidTr="00865452">
        <w:trPr>
          <w:trHeight w:val="510"/>
        </w:trPr>
        <w:tc>
          <w:tcPr>
            <w:tcW w:w="3936"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103" w:type="dxa"/>
            </w:tcMar>
          </w:tcPr>
          <w:p w14:paraId="2A14DD73" w14:textId="77777777" w:rsidR="00865452" w:rsidRPr="00866C03" w:rsidRDefault="00865452" w:rsidP="00865452">
            <w:pPr>
              <w:ind w:left="284" w:hanging="284"/>
            </w:pPr>
            <w:r w:rsidRPr="00866C03">
              <w:t>c) Les conseils de mon propre médecin traitant</w:t>
            </w:r>
          </w:p>
        </w:tc>
        <w:tc>
          <w:tcPr>
            <w:tcW w:w="1370"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103" w:type="dxa"/>
            </w:tcMar>
          </w:tcPr>
          <w:p w14:paraId="7D805446" w14:textId="77777777" w:rsidR="00865452" w:rsidRDefault="00865452" w:rsidP="00865452">
            <w:pPr>
              <w:rPr>
                <w:sz w:val="20"/>
                <w:shd w:val="clear" w:color="auto" w:fill="FFFF00"/>
              </w:rPr>
            </w:pPr>
          </w:p>
        </w:tc>
        <w:tc>
          <w:tcPr>
            <w:tcW w:w="1505"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103" w:type="dxa"/>
            </w:tcMar>
          </w:tcPr>
          <w:p w14:paraId="3F2DF6EB" w14:textId="77777777" w:rsidR="00865452" w:rsidRDefault="00865452" w:rsidP="00865452">
            <w:pPr>
              <w:rPr>
                <w:sz w:val="20"/>
                <w:shd w:val="clear" w:color="auto" w:fill="FFFF00"/>
              </w:rPr>
            </w:pPr>
          </w:p>
        </w:tc>
        <w:tc>
          <w:tcPr>
            <w:tcW w:w="1371"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103" w:type="dxa"/>
            </w:tcMar>
          </w:tcPr>
          <w:p w14:paraId="61666804" w14:textId="77777777" w:rsidR="00865452" w:rsidRDefault="00865452" w:rsidP="00865452">
            <w:pPr>
              <w:rPr>
                <w:sz w:val="20"/>
                <w:shd w:val="clear" w:color="auto" w:fill="FFFF00"/>
              </w:rPr>
            </w:pPr>
          </w:p>
        </w:tc>
        <w:tc>
          <w:tcPr>
            <w:tcW w:w="1506"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103" w:type="dxa"/>
            </w:tcMar>
          </w:tcPr>
          <w:p w14:paraId="30B148B5" w14:textId="77777777" w:rsidR="00865452" w:rsidRDefault="00865452" w:rsidP="00865452">
            <w:pPr>
              <w:rPr>
                <w:sz w:val="20"/>
                <w:shd w:val="clear" w:color="auto" w:fill="FFFF00"/>
              </w:rPr>
            </w:pPr>
          </w:p>
        </w:tc>
      </w:tr>
      <w:tr w:rsidR="00865452" w14:paraId="0AC8EC94" w14:textId="77777777" w:rsidTr="00865452">
        <w:trPr>
          <w:trHeight w:val="510"/>
        </w:trPr>
        <w:tc>
          <w:tcPr>
            <w:tcW w:w="39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8F38431" w14:textId="77777777" w:rsidR="00865452" w:rsidRPr="00866C03" w:rsidRDefault="00865452" w:rsidP="00865452">
            <w:pPr>
              <w:ind w:left="284" w:hanging="284"/>
            </w:pPr>
            <w:r w:rsidRPr="00866C03">
              <w:t>d) Le témoignage d’autres personnes qui ont déjà fait Profamille</w:t>
            </w:r>
          </w:p>
        </w:tc>
        <w:tc>
          <w:tcPr>
            <w:tcW w:w="13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123105C" w14:textId="77777777" w:rsidR="00865452" w:rsidRDefault="00865452" w:rsidP="00865452">
            <w:pPr>
              <w:rPr>
                <w:sz w:val="20"/>
                <w:shd w:val="clear" w:color="auto" w:fill="FFFF00"/>
              </w:rPr>
            </w:pPr>
          </w:p>
        </w:tc>
        <w:tc>
          <w:tcPr>
            <w:tcW w:w="150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9377AFA" w14:textId="77777777" w:rsidR="00865452" w:rsidRDefault="00865452" w:rsidP="00865452">
            <w:pPr>
              <w:rPr>
                <w:sz w:val="20"/>
                <w:shd w:val="clear" w:color="auto" w:fill="FFFF00"/>
              </w:rPr>
            </w:pPr>
          </w:p>
        </w:tc>
        <w:tc>
          <w:tcPr>
            <w:tcW w:w="137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075B5D8" w14:textId="77777777" w:rsidR="00865452" w:rsidRDefault="00865452" w:rsidP="00865452">
            <w:pPr>
              <w:rPr>
                <w:sz w:val="20"/>
                <w:shd w:val="clear" w:color="auto" w:fill="FFFF00"/>
              </w:rPr>
            </w:pPr>
          </w:p>
        </w:tc>
        <w:tc>
          <w:tcPr>
            <w:tcW w:w="15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ECDDDF6" w14:textId="77777777" w:rsidR="00865452" w:rsidRDefault="00865452" w:rsidP="00865452">
            <w:pPr>
              <w:rPr>
                <w:sz w:val="20"/>
                <w:shd w:val="clear" w:color="auto" w:fill="FFFF00"/>
              </w:rPr>
            </w:pPr>
          </w:p>
        </w:tc>
      </w:tr>
      <w:tr w:rsidR="00865452" w14:paraId="69EB74F4" w14:textId="77777777" w:rsidTr="00865452">
        <w:trPr>
          <w:trHeight w:val="510"/>
        </w:trPr>
        <w:tc>
          <w:tcPr>
            <w:tcW w:w="3936"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103" w:type="dxa"/>
            </w:tcMar>
          </w:tcPr>
          <w:p w14:paraId="5928A4CF" w14:textId="77777777" w:rsidR="00865452" w:rsidRPr="00866C03" w:rsidRDefault="00865452" w:rsidP="00865452">
            <w:pPr>
              <w:ind w:left="284" w:hanging="284"/>
            </w:pPr>
            <w:r w:rsidRPr="00866C03">
              <w:t>e) Le fait que j’en ressente le besoin au fond de moi.</w:t>
            </w:r>
          </w:p>
        </w:tc>
        <w:tc>
          <w:tcPr>
            <w:tcW w:w="1370"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103" w:type="dxa"/>
            </w:tcMar>
          </w:tcPr>
          <w:p w14:paraId="07477823" w14:textId="77777777" w:rsidR="00865452" w:rsidRDefault="00865452" w:rsidP="00865452">
            <w:pPr>
              <w:rPr>
                <w:sz w:val="20"/>
                <w:shd w:val="clear" w:color="auto" w:fill="FFFF00"/>
              </w:rPr>
            </w:pPr>
          </w:p>
        </w:tc>
        <w:tc>
          <w:tcPr>
            <w:tcW w:w="1505"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103" w:type="dxa"/>
            </w:tcMar>
          </w:tcPr>
          <w:p w14:paraId="5BD88F82" w14:textId="77777777" w:rsidR="00865452" w:rsidRDefault="00865452" w:rsidP="00865452">
            <w:pPr>
              <w:rPr>
                <w:sz w:val="20"/>
                <w:shd w:val="clear" w:color="auto" w:fill="FFFF00"/>
              </w:rPr>
            </w:pPr>
          </w:p>
        </w:tc>
        <w:tc>
          <w:tcPr>
            <w:tcW w:w="1371"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103" w:type="dxa"/>
            </w:tcMar>
          </w:tcPr>
          <w:p w14:paraId="1E06624B" w14:textId="77777777" w:rsidR="00865452" w:rsidRDefault="00865452" w:rsidP="00865452">
            <w:pPr>
              <w:rPr>
                <w:sz w:val="20"/>
                <w:shd w:val="clear" w:color="auto" w:fill="FFFF00"/>
              </w:rPr>
            </w:pPr>
          </w:p>
        </w:tc>
        <w:tc>
          <w:tcPr>
            <w:tcW w:w="1506"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103" w:type="dxa"/>
            </w:tcMar>
          </w:tcPr>
          <w:p w14:paraId="75F59895" w14:textId="77777777" w:rsidR="00865452" w:rsidRDefault="00865452" w:rsidP="00865452">
            <w:pPr>
              <w:rPr>
                <w:sz w:val="20"/>
                <w:shd w:val="clear" w:color="auto" w:fill="FFFF00"/>
              </w:rPr>
            </w:pPr>
          </w:p>
        </w:tc>
      </w:tr>
      <w:tr w:rsidR="00865452" w14:paraId="511DDF56" w14:textId="77777777" w:rsidTr="00865452">
        <w:trPr>
          <w:trHeight w:val="510"/>
        </w:trPr>
        <w:tc>
          <w:tcPr>
            <w:tcW w:w="39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8F292FB" w14:textId="77777777" w:rsidR="00865452" w:rsidRPr="00866C03" w:rsidRDefault="00865452" w:rsidP="00865452">
            <w:pPr>
              <w:ind w:left="284" w:hanging="284"/>
            </w:pPr>
            <w:r w:rsidRPr="00866C03">
              <w:t>f) Les difficultés que je vis avec le malade</w:t>
            </w:r>
          </w:p>
        </w:tc>
        <w:tc>
          <w:tcPr>
            <w:tcW w:w="13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CFD4E98" w14:textId="77777777" w:rsidR="00865452" w:rsidRDefault="00865452" w:rsidP="00865452">
            <w:pPr>
              <w:rPr>
                <w:sz w:val="20"/>
                <w:shd w:val="clear" w:color="auto" w:fill="FFFF00"/>
              </w:rPr>
            </w:pPr>
          </w:p>
        </w:tc>
        <w:tc>
          <w:tcPr>
            <w:tcW w:w="150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CBD0BE2" w14:textId="77777777" w:rsidR="00865452" w:rsidRDefault="00865452" w:rsidP="00865452">
            <w:pPr>
              <w:rPr>
                <w:sz w:val="20"/>
                <w:shd w:val="clear" w:color="auto" w:fill="FFFF00"/>
              </w:rPr>
            </w:pPr>
          </w:p>
        </w:tc>
        <w:tc>
          <w:tcPr>
            <w:tcW w:w="137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B7DE82A" w14:textId="77777777" w:rsidR="00865452" w:rsidRDefault="00865452" w:rsidP="00865452">
            <w:pPr>
              <w:rPr>
                <w:sz w:val="20"/>
                <w:shd w:val="clear" w:color="auto" w:fill="FFFF00"/>
              </w:rPr>
            </w:pPr>
          </w:p>
        </w:tc>
        <w:tc>
          <w:tcPr>
            <w:tcW w:w="15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8409842" w14:textId="77777777" w:rsidR="00865452" w:rsidRDefault="00865452" w:rsidP="00865452">
            <w:pPr>
              <w:rPr>
                <w:sz w:val="20"/>
                <w:shd w:val="clear" w:color="auto" w:fill="FFFF00"/>
              </w:rPr>
            </w:pPr>
          </w:p>
        </w:tc>
      </w:tr>
      <w:tr w:rsidR="00865452" w14:paraId="332EA7C1" w14:textId="77777777" w:rsidTr="00865452">
        <w:trPr>
          <w:trHeight w:val="510"/>
        </w:trPr>
        <w:tc>
          <w:tcPr>
            <w:tcW w:w="3936"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103" w:type="dxa"/>
            </w:tcMar>
          </w:tcPr>
          <w:p w14:paraId="020DCB66" w14:textId="77777777" w:rsidR="00865452" w:rsidRPr="00866C03" w:rsidRDefault="00865452" w:rsidP="00865452">
            <w:pPr>
              <w:ind w:left="284" w:hanging="284"/>
            </w:pPr>
            <w:r w:rsidRPr="00866C03">
              <w:t>g) Les conseils ou l’insistance d’autres membres de ma famille (par exemple du conjoint)</w:t>
            </w:r>
          </w:p>
        </w:tc>
        <w:tc>
          <w:tcPr>
            <w:tcW w:w="1370"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103" w:type="dxa"/>
            </w:tcMar>
          </w:tcPr>
          <w:p w14:paraId="6640C3C5" w14:textId="77777777" w:rsidR="00865452" w:rsidRDefault="00865452" w:rsidP="00865452">
            <w:pPr>
              <w:rPr>
                <w:sz w:val="20"/>
                <w:shd w:val="clear" w:color="auto" w:fill="FFFF00"/>
              </w:rPr>
            </w:pPr>
          </w:p>
        </w:tc>
        <w:tc>
          <w:tcPr>
            <w:tcW w:w="1505"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103" w:type="dxa"/>
            </w:tcMar>
          </w:tcPr>
          <w:p w14:paraId="5DA353DA" w14:textId="77777777" w:rsidR="00865452" w:rsidRDefault="00865452" w:rsidP="00865452">
            <w:pPr>
              <w:rPr>
                <w:sz w:val="20"/>
                <w:shd w:val="clear" w:color="auto" w:fill="FFFF00"/>
              </w:rPr>
            </w:pPr>
          </w:p>
        </w:tc>
        <w:tc>
          <w:tcPr>
            <w:tcW w:w="1371"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103" w:type="dxa"/>
            </w:tcMar>
          </w:tcPr>
          <w:p w14:paraId="5DD4C9A1" w14:textId="77777777" w:rsidR="00865452" w:rsidRDefault="00865452" w:rsidP="00865452">
            <w:pPr>
              <w:rPr>
                <w:sz w:val="20"/>
                <w:shd w:val="clear" w:color="auto" w:fill="FFFF00"/>
              </w:rPr>
            </w:pPr>
          </w:p>
        </w:tc>
        <w:tc>
          <w:tcPr>
            <w:tcW w:w="1506"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103" w:type="dxa"/>
            </w:tcMar>
          </w:tcPr>
          <w:p w14:paraId="474813DC" w14:textId="77777777" w:rsidR="00865452" w:rsidRDefault="00865452" w:rsidP="00865452">
            <w:pPr>
              <w:rPr>
                <w:sz w:val="20"/>
                <w:shd w:val="clear" w:color="auto" w:fill="FFFF00"/>
              </w:rPr>
            </w:pPr>
          </w:p>
        </w:tc>
      </w:tr>
      <w:tr w:rsidR="00865452" w14:paraId="5F6A203A" w14:textId="77777777" w:rsidTr="00865452">
        <w:trPr>
          <w:trHeight w:val="510"/>
        </w:trPr>
        <w:tc>
          <w:tcPr>
            <w:tcW w:w="39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FE65FDF" w14:textId="77777777" w:rsidR="00865452" w:rsidRPr="00866C03" w:rsidRDefault="00865452" w:rsidP="00865452">
            <w:pPr>
              <w:ind w:left="284" w:hanging="284"/>
            </w:pPr>
            <w:r w:rsidRPr="00866C03">
              <w:t>h) Les arguments de l’équipe qui anime Profamille</w:t>
            </w:r>
          </w:p>
        </w:tc>
        <w:tc>
          <w:tcPr>
            <w:tcW w:w="13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3F8AFCC" w14:textId="77777777" w:rsidR="00865452" w:rsidRDefault="00865452" w:rsidP="00865452">
            <w:pPr>
              <w:rPr>
                <w:sz w:val="20"/>
                <w:shd w:val="clear" w:color="auto" w:fill="FFFF00"/>
              </w:rPr>
            </w:pPr>
          </w:p>
        </w:tc>
        <w:tc>
          <w:tcPr>
            <w:tcW w:w="150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67D1161" w14:textId="77777777" w:rsidR="00865452" w:rsidRDefault="00865452" w:rsidP="00865452">
            <w:pPr>
              <w:rPr>
                <w:sz w:val="20"/>
                <w:shd w:val="clear" w:color="auto" w:fill="FFFF00"/>
              </w:rPr>
            </w:pPr>
          </w:p>
        </w:tc>
        <w:tc>
          <w:tcPr>
            <w:tcW w:w="137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710A223" w14:textId="77777777" w:rsidR="00865452" w:rsidRDefault="00865452" w:rsidP="00865452">
            <w:pPr>
              <w:rPr>
                <w:sz w:val="20"/>
                <w:shd w:val="clear" w:color="auto" w:fill="FFFF00"/>
              </w:rPr>
            </w:pPr>
          </w:p>
        </w:tc>
        <w:tc>
          <w:tcPr>
            <w:tcW w:w="15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428E1C4" w14:textId="77777777" w:rsidR="00865452" w:rsidRDefault="00865452" w:rsidP="00865452">
            <w:pPr>
              <w:rPr>
                <w:sz w:val="20"/>
                <w:shd w:val="clear" w:color="auto" w:fill="FFFF00"/>
              </w:rPr>
            </w:pPr>
          </w:p>
        </w:tc>
      </w:tr>
      <w:tr w:rsidR="00865452" w14:paraId="67E9D7C0" w14:textId="77777777" w:rsidTr="00865452">
        <w:trPr>
          <w:trHeight w:val="510"/>
        </w:trPr>
        <w:tc>
          <w:tcPr>
            <w:tcW w:w="39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5632D03" w14:textId="77777777" w:rsidR="00865452" w:rsidRDefault="00865452" w:rsidP="00865452">
            <w:pPr>
              <w:ind w:left="284" w:hanging="284"/>
              <w:rPr>
                <w:shd w:val="clear" w:color="auto" w:fill="FFFF00"/>
              </w:rPr>
            </w:pPr>
          </w:p>
        </w:tc>
        <w:tc>
          <w:tcPr>
            <w:tcW w:w="5752"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8C27AB2" w14:textId="77777777" w:rsidR="00865452" w:rsidRPr="00866C03" w:rsidRDefault="00865452" w:rsidP="00865452">
            <w:pPr>
              <w:rPr>
                <w:sz w:val="20"/>
                <w:szCs w:val="18"/>
              </w:rPr>
            </w:pPr>
            <w:r w:rsidRPr="00866C03">
              <w:rPr>
                <w:sz w:val="20"/>
                <w:szCs w:val="18"/>
              </w:rPr>
              <w:t>Vérifiez que vous avez 8 cases cochées (une par ligne)</w:t>
            </w:r>
          </w:p>
        </w:tc>
      </w:tr>
    </w:tbl>
    <w:p w14:paraId="2411AA54" w14:textId="77777777" w:rsidR="00A52D87" w:rsidRDefault="00A52D87"/>
    <w:p w14:paraId="54C03174" w14:textId="77777777" w:rsidR="00A52D87" w:rsidRDefault="00A52D87"/>
    <w:p w14:paraId="6C362048" w14:textId="77777777" w:rsidR="00A52D87" w:rsidRDefault="00A52D87">
      <w:pPr>
        <w:rPr>
          <w:sz w:val="20"/>
        </w:rPr>
      </w:pPr>
    </w:p>
    <w:p w14:paraId="73814EA2" w14:textId="77777777" w:rsidR="00A52D87" w:rsidRDefault="00A52D87">
      <w:pPr>
        <w:pStyle w:val="Corpsdetexte"/>
        <w:spacing w:line="360" w:lineRule="auto"/>
        <w:jc w:val="left"/>
        <w:rPr>
          <w:rFonts w:ascii="Arial" w:hAnsi="Arial" w:cs="Arial"/>
          <w:color w:val="000000"/>
          <w:szCs w:val="22"/>
        </w:rPr>
      </w:pPr>
    </w:p>
    <w:p w14:paraId="42B28D05" w14:textId="77777777" w:rsidR="00A52D87" w:rsidRDefault="00A52D87">
      <w:pPr>
        <w:pStyle w:val="Corpsdetexte"/>
        <w:spacing w:line="360" w:lineRule="auto"/>
        <w:jc w:val="left"/>
        <w:rPr>
          <w:rFonts w:ascii="Arial" w:hAnsi="Arial" w:cs="Arial"/>
          <w:color w:val="000000"/>
          <w:szCs w:val="22"/>
        </w:rPr>
      </w:pPr>
    </w:p>
    <w:p w14:paraId="56D8CF82" w14:textId="77777777" w:rsidR="00A52D87" w:rsidRDefault="00283467" w:rsidP="003971BB">
      <w:pPr>
        <w:pStyle w:val="Paragraphedeliste"/>
        <w:numPr>
          <w:ilvl w:val="0"/>
          <w:numId w:val="20"/>
        </w:numPr>
        <w:spacing w:line="360" w:lineRule="auto"/>
      </w:pPr>
      <w:r w:rsidRPr="003971BB">
        <w:rPr>
          <w:rFonts w:cs="Arial"/>
          <w:color w:val="000000"/>
          <w:szCs w:val="22"/>
        </w:rPr>
        <w:lastRenderedPageBreak/>
        <w:t>Le programme a-t-il</w:t>
      </w:r>
      <w:r w:rsidRPr="00AF2DE9">
        <w:rPr>
          <w:rFonts w:cs="Arial"/>
          <w:color w:val="000000"/>
          <w:szCs w:val="22"/>
        </w:rPr>
        <w:t xml:space="preserve"> été </w:t>
      </w:r>
      <w:r w:rsidR="000E0C21" w:rsidRPr="00AF2DE9">
        <w:rPr>
          <w:rFonts w:cs="Arial"/>
          <w:color w:val="000000"/>
          <w:szCs w:val="22"/>
        </w:rPr>
        <w:t>recommandé par</w:t>
      </w:r>
      <w:r w:rsidRPr="00AF2DE9">
        <w:rPr>
          <w:rFonts w:cs="Arial"/>
          <w:color w:val="000000"/>
          <w:szCs w:val="22"/>
        </w:rPr>
        <w:t xml:space="preserve"> un psychiatre qui suit </w:t>
      </w:r>
      <w:r w:rsidR="00AA2D1B" w:rsidRPr="00AF2DE9">
        <w:rPr>
          <w:rFonts w:cs="Arial"/>
          <w:color w:val="000000"/>
          <w:szCs w:val="22"/>
        </w:rPr>
        <w:t>le</w:t>
      </w:r>
      <w:r w:rsidRPr="00AF2DE9">
        <w:rPr>
          <w:rFonts w:cs="Arial"/>
          <w:color w:val="000000"/>
          <w:szCs w:val="22"/>
        </w:rPr>
        <w:t xml:space="preserve"> proche malade ?</w:t>
      </w:r>
    </w:p>
    <w:p w14:paraId="569D8E22" w14:textId="77777777" w:rsidR="00A52D87" w:rsidRDefault="00283467">
      <w:pPr>
        <w:pStyle w:val="Corpsdetexte"/>
        <w:spacing w:line="360" w:lineRule="auto"/>
        <w:ind w:firstLine="708"/>
        <w:jc w:val="left"/>
      </w:pPr>
      <w:r>
        <w:rPr>
          <w:rFonts w:ascii="Arial" w:hAnsi="Arial" w:cs="Arial"/>
          <w:b/>
          <w:color w:val="000000"/>
          <w:szCs w:val="22"/>
        </w:rPr>
        <w:t xml:space="preserve">OUI </w:t>
      </w:r>
      <w:r>
        <w:rPr>
          <w:rFonts w:ascii="Arial" w:hAnsi="Arial" w:cs="Arial"/>
          <w:b/>
          <w:color w:val="000000"/>
          <w:szCs w:val="22"/>
        </w:rPr>
        <w:tab/>
      </w:r>
      <w:r>
        <w:rPr>
          <w:rFonts w:ascii="Arial" w:hAnsi="Arial" w:cs="Arial"/>
          <w:b/>
          <w:color w:val="000000"/>
          <w:szCs w:val="22"/>
        </w:rPr>
        <w:tab/>
        <w:t xml:space="preserve">- </w:t>
      </w:r>
      <w:r>
        <w:rPr>
          <w:rFonts w:ascii="Arial" w:hAnsi="Arial" w:cs="Arial"/>
          <w:b/>
          <w:color w:val="000000"/>
          <w:szCs w:val="22"/>
        </w:rPr>
        <w:tab/>
        <w:t>NON</w:t>
      </w:r>
    </w:p>
    <w:p w14:paraId="75629B5F" w14:textId="77777777" w:rsidR="00A52D87" w:rsidRDefault="00AF2DE9">
      <w:pPr>
        <w:pStyle w:val="Corpsdetexte"/>
        <w:spacing w:line="360" w:lineRule="auto"/>
        <w:ind w:firstLine="708"/>
        <w:jc w:val="left"/>
      </w:pPr>
      <w:r>
        <w:rPr>
          <w:rFonts w:ascii="Arial" w:hAnsi="Arial" w:cs="Arial"/>
          <w:color w:val="000000"/>
          <w:szCs w:val="22"/>
        </w:rPr>
        <w:t xml:space="preserve">6) </w:t>
      </w:r>
      <w:r w:rsidR="00283467" w:rsidRPr="00AF2DE9">
        <w:rPr>
          <w:rFonts w:ascii="Arial" w:hAnsi="Arial" w:cs="Arial"/>
          <w:b/>
          <w:color w:val="000000"/>
          <w:szCs w:val="22"/>
        </w:rPr>
        <w:t>Si OUI</w:t>
      </w:r>
      <w:r w:rsidR="00283467">
        <w:rPr>
          <w:rFonts w:ascii="Arial" w:hAnsi="Arial" w:cs="Arial"/>
          <w:color w:val="000000"/>
          <w:szCs w:val="22"/>
        </w:rPr>
        <w:t>, quel est le nom du psychiatre</w:t>
      </w:r>
      <w:r w:rsidR="000E0C21">
        <w:rPr>
          <w:rFonts w:ascii="Arial" w:hAnsi="Arial" w:cs="Arial"/>
          <w:color w:val="000000"/>
          <w:szCs w:val="22"/>
        </w:rPr>
        <w:t> : …</w:t>
      </w:r>
      <w:r w:rsidR="00283467">
        <w:rPr>
          <w:rFonts w:ascii="Arial" w:hAnsi="Arial" w:cs="Arial"/>
          <w:color w:val="000000"/>
          <w:szCs w:val="22"/>
        </w:rPr>
        <w:t>………………………………………</w:t>
      </w:r>
      <w:r w:rsidR="000E0C21">
        <w:rPr>
          <w:rFonts w:ascii="Arial" w:hAnsi="Arial" w:cs="Arial"/>
          <w:color w:val="000000"/>
          <w:szCs w:val="22"/>
        </w:rPr>
        <w:t>….</w:t>
      </w:r>
      <w:r w:rsidR="00283467">
        <w:rPr>
          <w:rFonts w:ascii="Arial" w:hAnsi="Arial" w:cs="Arial"/>
          <w:color w:val="000000"/>
          <w:szCs w:val="22"/>
        </w:rPr>
        <w:t>.</w:t>
      </w:r>
    </w:p>
    <w:p w14:paraId="62EF705D" w14:textId="77777777" w:rsidR="00A52D87" w:rsidRDefault="00AF2DE9">
      <w:pPr>
        <w:pStyle w:val="Corpsdetexte"/>
        <w:spacing w:line="360" w:lineRule="auto"/>
        <w:ind w:firstLine="709"/>
        <w:jc w:val="left"/>
      </w:pPr>
      <w:r>
        <w:rPr>
          <w:rFonts w:ascii="Arial" w:hAnsi="Arial" w:cs="Arial"/>
          <w:color w:val="000000"/>
          <w:szCs w:val="22"/>
        </w:rPr>
        <w:t xml:space="preserve">   </w:t>
      </w:r>
      <w:r w:rsidR="00283467">
        <w:rPr>
          <w:rFonts w:ascii="Arial" w:hAnsi="Arial" w:cs="Arial"/>
          <w:color w:val="000000"/>
          <w:szCs w:val="22"/>
        </w:rPr>
        <w:t xml:space="preserve">Type d’exercice (entourer la réponse appropriée) : </w:t>
      </w:r>
      <w:r w:rsidR="00283467">
        <w:rPr>
          <w:rFonts w:ascii="Arial" w:hAnsi="Arial" w:cs="Arial"/>
          <w:b/>
          <w:color w:val="000000"/>
          <w:szCs w:val="22"/>
        </w:rPr>
        <w:t>LIBERAL - HOSPITALIER</w:t>
      </w:r>
    </w:p>
    <w:p w14:paraId="16B68C82" w14:textId="77777777" w:rsidR="00A52D87" w:rsidRPr="00866C03" w:rsidRDefault="00283467" w:rsidP="00866C03">
      <w:r w:rsidRPr="00866C03">
        <w:t xml:space="preserve">  </w:t>
      </w:r>
      <w:r w:rsidRPr="00866C03">
        <w:tab/>
      </w:r>
      <w:r w:rsidR="00AF2DE9" w:rsidRPr="00866C03">
        <w:t xml:space="preserve">    </w:t>
      </w:r>
      <w:r w:rsidRPr="00866C03">
        <w:t xml:space="preserve">Si </w:t>
      </w:r>
      <w:r w:rsidR="000E0C21" w:rsidRPr="00866C03">
        <w:t>Hospitalier, service</w:t>
      </w:r>
      <w:r w:rsidRPr="00866C03">
        <w:t xml:space="preserve"> où travaille ce psychiatre :…………………………………………</w:t>
      </w:r>
    </w:p>
    <w:p w14:paraId="74392034" w14:textId="77777777" w:rsidR="00A52D87" w:rsidRDefault="00A52D87">
      <w:pPr>
        <w:pStyle w:val="Corpsdetexte"/>
        <w:spacing w:line="360" w:lineRule="auto"/>
        <w:ind w:firstLine="709"/>
        <w:jc w:val="left"/>
        <w:rPr>
          <w:rFonts w:ascii="Arial" w:hAnsi="Arial" w:cs="Arial"/>
          <w:color w:val="000000"/>
          <w:szCs w:val="22"/>
          <w:shd w:val="clear" w:color="auto" w:fill="FFFF00"/>
        </w:rPr>
      </w:pPr>
    </w:p>
    <w:p w14:paraId="4E9567F2" w14:textId="77777777" w:rsidR="00AA2D1B" w:rsidRPr="00866C03" w:rsidRDefault="00AF2DE9" w:rsidP="00866C03">
      <w:r w:rsidRPr="003971BB">
        <w:t>7)</w:t>
      </w:r>
      <w:r w:rsidRPr="003971BB">
        <w:rPr>
          <w:shd w:val="clear" w:color="auto" w:fill="FFFF00"/>
        </w:rPr>
        <w:t xml:space="preserve"> </w:t>
      </w:r>
      <w:r w:rsidR="00283467" w:rsidRPr="003971BB">
        <w:rPr>
          <w:color w:val="000000" w:themeColor="text1"/>
        </w:rPr>
        <w:t>Dans</w:t>
      </w:r>
      <w:r w:rsidR="00283467" w:rsidRPr="00866C03">
        <w:rPr>
          <w:color w:val="000000" w:themeColor="text1"/>
        </w:rPr>
        <w:t xml:space="preserve"> quel secteur géographique habitez-vous ?</w:t>
      </w:r>
      <w:r w:rsidR="00283467" w:rsidRPr="00866C03">
        <w:t xml:space="preserve"> …………………….</w:t>
      </w:r>
      <w:r w:rsidR="00AA2D1B" w:rsidRPr="00866C03">
        <w:t xml:space="preserve"> </w:t>
      </w:r>
    </w:p>
    <w:p w14:paraId="54C18EE5" w14:textId="180F667E" w:rsidR="00A52D87" w:rsidRDefault="00AA2D1B" w:rsidP="00866C03">
      <w:r w:rsidRPr="00866C03">
        <w:t>…………………………………………………………………(suivre instructions des animateurs)</w:t>
      </w:r>
    </w:p>
    <w:p w14:paraId="21DBB3CF" w14:textId="77777777" w:rsidR="00866C03" w:rsidRPr="00866C03" w:rsidRDefault="00866C03" w:rsidP="00866C03"/>
    <w:p w14:paraId="2093DB2F" w14:textId="77777777" w:rsidR="00A52D87" w:rsidRPr="00866C03" w:rsidRDefault="00AF2DE9" w:rsidP="00866C03">
      <w:r w:rsidRPr="00866C03">
        <w:t xml:space="preserve">8) </w:t>
      </w:r>
      <w:r w:rsidR="00283467" w:rsidRPr="00866C03">
        <w:t xml:space="preserve">Etes-vous membre d’une association de familles de malades ? </w:t>
      </w:r>
      <w:r w:rsidR="00283467" w:rsidRPr="00866C03">
        <w:tab/>
        <w:t>OUI</w:t>
      </w:r>
      <w:r w:rsidR="00283467" w:rsidRPr="00866C03">
        <w:tab/>
      </w:r>
      <w:r w:rsidR="00283467" w:rsidRPr="00866C03">
        <w:tab/>
        <w:t>NON</w:t>
      </w:r>
    </w:p>
    <w:p w14:paraId="634C5471" w14:textId="77777777" w:rsidR="00785E4A" w:rsidRDefault="00785E4A">
      <w:pPr>
        <w:pStyle w:val="Corpsdetexte"/>
        <w:spacing w:line="360" w:lineRule="auto"/>
        <w:jc w:val="left"/>
        <w:rPr>
          <w:rFonts w:ascii="Arial" w:hAnsi="Arial" w:cs="Arial"/>
          <w:color w:val="000000"/>
          <w:szCs w:val="22"/>
          <w:shd w:val="clear" w:color="auto" w:fill="FFFF00"/>
        </w:rPr>
      </w:pPr>
    </w:p>
    <w:p w14:paraId="02506000" w14:textId="77777777" w:rsidR="00AF2DE9" w:rsidRPr="00AF2DE9" w:rsidRDefault="00AF2DE9" w:rsidP="00AF2DE9">
      <w:pPr>
        <w:pStyle w:val="Corpsdetexte"/>
        <w:spacing w:line="360" w:lineRule="auto"/>
        <w:rPr>
          <w:rFonts w:ascii="Arial" w:hAnsi="Arial" w:cs="Arial"/>
          <w:color w:val="auto"/>
        </w:rPr>
      </w:pPr>
      <w:r>
        <w:rPr>
          <w:rFonts w:ascii="Arial" w:hAnsi="Arial" w:cs="Arial"/>
          <w:color w:val="auto"/>
        </w:rPr>
        <w:t>9</w:t>
      </w:r>
      <w:r w:rsidRPr="00AF2DE9">
        <w:rPr>
          <w:rFonts w:ascii="Arial" w:hAnsi="Arial" w:cs="Arial"/>
          <w:color w:val="auto"/>
        </w:rPr>
        <w:t>)</w:t>
      </w:r>
      <w:r w:rsidR="00785E4A">
        <w:rPr>
          <w:rFonts w:ascii="Arial" w:hAnsi="Arial" w:cs="Arial"/>
          <w:color w:val="auto"/>
        </w:rPr>
        <w:t xml:space="preserve"> </w:t>
      </w:r>
      <w:r w:rsidRPr="00AF2DE9">
        <w:rPr>
          <w:rFonts w:ascii="Arial" w:hAnsi="Arial" w:cs="Arial"/>
          <w:color w:val="auto"/>
        </w:rPr>
        <w:t xml:space="preserve">Allez-vous ou avez-vous déjà été régulièrement à des rencontres de cette </w:t>
      </w:r>
      <w:r w:rsidR="00784A84" w:rsidRPr="00AF2DE9">
        <w:rPr>
          <w:rFonts w:ascii="Arial" w:hAnsi="Arial" w:cs="Arial"/>
          <w:color w:val="auto"/>
        </w:rPr>
        <w:t>association ?</w:t>
      </w:r>
      <w:r w:rsidRPr="00AF2DE9">
        <w:rPr>
          <w:rFonts w:ascii="Arial" w:hAnsi="Arial" w:cs="Arial"/>
          <w:color w:val="auto"/>
        </w:rPr>
        <w:t xml:space="preserve"> </w:t>
      </w:r>
    </w:p>
    <w:p w14:paraId="607F9785" w14:textId="77777777" w:rsidR="00A52D87" w:rsidRPr="00AF2DE9" w:rsidRDefault="00AF2DE9" w:rsidP="00785E4A">
      <w:pPr>
        <w:pStyle w:val="Corpsdetexte"/>
        <w:spacing w:line="360" w:lineRule="auto"/>
        <w:ind w:left="6381" w:firstLine="709"/>
        <w:jc w:val="left"/>
        <w:rPr>
          <w:rFonts w:ascii="Arial" w:hAnsi="Arial" w:cs="Arial"/>
          <w:color w:val="000000"/>
          <w:szCs w:val="22"/>
        </w:rPr>
      </w:pPr>
      <w:r w:rsidRPr="00AF2DE9">
        <w:rPr>
          <w:rFonts w:ascii="Arial" w:hAnsi="Arial" w:cs="Arial"/>
          <w:color w:val="auto"/>
        </w:rPr>
        <w:t>OUI</w:t>
      </w:r>
      <w:r w:rsidRPr="00AF2DE9">
        <w:rPr>
          <w:rFonts w:ascii="Arial" w:hAnsi="Arial" w:cs="Arial"/>
          <w:color w:val="auto"/>
        </w:rPr>
        <w:tab/>
      </w:r>
      <w:r w:rsidRPr="00AF2DE9">
        <w:rPr>
          <w:rFonts w:ascii="Arial" w:hAnsi="Arial" w:cs="Arial"/>
          <w:color w:val="auto"/>
        </w:rPr>
        <w:tab/>
        <w:t>NON</w:t>
      </w:r>
    </w:p>
    <w:p w14:paraId="19E4BA03" w14:textId="77777777" w:rsidR="00A52D87" w:rsidRDefault="008E4645">
      <w:pPr>
        <w:pStyle w:val="Corpsdetexte"/>
        <w:spacing w:line="360" w:lineRule="auto"/>
        <w:jc w:val="left"/>
        <w:rPr>
          <w:rFonts w:ascii="Arial" w:hAnsi="Arial" w:cs="Arial"/>
          <w:color w:val="000000"/>
          <w:szCs w:val="22"/>
        </w:rPr>
      </w:pPr>
      <w:r>
        <w:rPr>
          <w:rFonts w:ascii="Arial" w:hAnsi="Arial" w:cs="Arial"/>
          <w:color w:val="000000"/>
          <w:szCs w:val="22"/>
        </w:rPr>
        <w:t xml:space="preserve">10) </w:t>
      </w:r>
      <w:r w:rsidR="00283467">
        <w:rPr>
          <w:rFonts w:ascii="Arial" w:hAnsi="Arial" w:cs="Arial"/>
          <w:color w:val="000000"/>
          <w:szCs w:val="22"/>
        </w:rPr>
        <w:t>Entourez la phrase qui vous convient le mieux aujourd’hui, avant cette réunion :</w:t>
      </w:r>
    </w:p>
    <w:p w14:paraId="76C0D6C2" w14:textId="77777777" w:rsidR="00A52D87" w:rsidRPr="00866C03" w:rsidRDefault="00283467" w:rsidP="00866C03">
      <w:pPr>
        <w:pStyle w:val="Paragraphedeliste"/>
        <w:numPr>
          <w:ilvl w:val="0"/>
          <w:numId w:val="23"/>
        </w:numPr>
        <w:spacing w:before="100" w:beforeAutospacing="1" w:after="120"/>
        <w:ind w:left="714" w:hanging="357"/>
        <w:contextualSpacing w:val="0"/>
      </w:pPr>
      <w:r w:rsidRPr="00866C03">
        <w:t>Je ne suis pas encore décidé(e), je viens m’informer et je me déciderai peut-être à la fin de cette réunion.</w:t>
      </w:r>
    </w:p>
    <w:p w14:paraId="5EFBD03A" w14:textId="77777777" w:rsidR="00A52D87" w:rsidRPr="00866C03" w:rsidRDefault="00283467" w:rsidP="00866C03">
      <w:pPr>
        <w:pStyle w:val="Paragraphedeliste"/>
        <w:numPr>
          <w:ilvl w:val="0"/>
          <w:numId w:val="23"/>
        </w:numPr>
        <w:spacing w:before="100" w:beforeAutospacing="1" w:after="120"/>
        <w:ind w:left="714" w:hanging="357"/>
        <w:contextualSpacing w:val="0"/>
      </w:pPr>
      <w:r w:rsidRPr="00866C03">
        <w:t>Je pense que je vais m’inscrire mais je n’ai pas encore pris une décision définitive. Je confirmerai en fin de réunion.</w:t>
      </w:r>
    </w:p>
    <w:p w14:paraId="7D7035BB" w14:textId="77777777" w:rsidR="00A52D87" w:rsidRPr="00866C03" w:rsidRDefault="00283467" w:rsidP="00866C03">
      <w:pPr>
        <w:pStyle w:val="Paragraphedeliste"/>
        <w:numPr>
          <w:ilvl w:val="0"/>
          <w:numId w:val="23"/>
        </w:numPr>
        <w:spacing w:before="100" w:beforeAutospacing="1" w:after="120"/>
        <w:ind w:left="714" w:hanging="357"/>
        <w:contextualSpacing w:val="0"/>
      </w:pPr>
      <w:r w:rsidRPr="00866C03">
        <w:t>Je souhaite m’inscrire au prochain Profamille, je suis fermement décidé(e) à y participer.</w:t>
      </w:r>
    </w:p>
    <w:p w14:paraId="54CA4004" w14:textId="77777777" w:rsidR="00A52D87" w:rsidRPr="00866C03" w:rsidRDefault="00283467" w:rsidP="00866C03">
      <w:pPr>
        <w:pStyle w:val="Paragraphedeliste"/>
        <w:numPr>
          <w:ilvl w:val="0"/>
          <w:numId w:val="23"/>
        </w:numPr>
        <w:spacing w:before="100" w:beforeAutospacing="1" w:after="120"/>
        <w:ind w:left="714" w:hanging="357"/>
        <w:contextualSpacing w:val="0"/>
      </w:pPr>
      <w:r w:rsidRPr="00866C03">
        <w:t>Je me suis déjà inscrit pour participer au prochain Profamille et je suis fermement décidé(e) à y participer.</w:t>
      </w:r>
    </w:p>
    <w:p w14:paraId="6E06C7AC" w14:textId="77777777" w:rsidR="00A52D87" w:rsidRDefault="00283467">
      <w:pPr>
        <w:rPr>
          <w:rFonts w:cs="Arial"/>
          <w:b/>
          <w:sz w:val="32"/>
          <w:szCs w:val="32"/>
        </w:rPr>
      </w:pPr>
      <w:r>
        <w:br w:type="page"/>
      </w:r>
    </w:p>
    <w:p w14:paraId="1526F2BF" w14:textId="77777777" w:rsidR="00A52D87" w:rsidRDefault="00283467">
      <w:pPr>
        <w:pStyle w:val="En-tte"/>
        <w:tabs>
          <w:tab w:val="left" w:pos="6379"/>
        </w:tabs>
        <w:spacing w:line="240" w:lineRule="auto"/>
        <w:ind w:left="6379"/>
        <w:rPr>
          <w:rFonts w:ascii="Arial" w:hAnsi="Arial" w:cs="Arial"/>
          <w:sz w:val="32"/>
          <w:szCs w:val="32"/>
        </w:rPr>
      </w:pPr>
      <w:r>
        <w:rPr>
          <w:noProof/>
        </w:rPr>
        <w:drawing>
          <wp:anchor distT="0" distB="0" distL="114300" distR="114300" simplePos="0" relativeHeight="3" behindDoc="0" locked="0" layoutInCell="1" allowOverlap="1" wp14:anchorId="32C7C88A" wp14:editId="35652CE7">
            <wp:simplePos x="0" y="0"/>
            <wp:positionH relativeFrom="column">
              <wp:posOffset>-56515</wp:posOffset>
            </wp:positionH>
            <wp:positionV relativeFrom="paragraph">
              <wp:posOffset>-250825</wp:posOffset>
            </wp:positionV>
            <wp:extent cx="1196975" cy="866140"/>
            <wp:effectExtent l="0" t="0" r="0" b="0"/>
            <wp:wrapNone/>
            <wp:docPr id="2" name="Image 22" descr="logo profamille comp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2" descr="logo profamille complet"/>
                    <pic:cNvPicPr>
                      <a:picLocks noChangeAspect="1" noChangeArrowheads="1"/>
                    </pic:cNvPicPr>
                  </pic:nvPicPr>
                  <pic:blipFill>
                    <a:blip r:embed="rId8"/>
                    <a:stretch>
                      <a:fillRect/>
                    </a:stretch>
                  </pic:blipFill>
                  <pic:spPr bwMode="auto">
                    <a:xfrm>
                      <a:off x="0" y="0"/>
                      <a:ext cx="1196975" cy="866140"/>
                    </a:xfrm>
                    <a:prstGeom prst="rect">
                      <a:avLst/>
                    </a:prstGeom>
                    <a:noFill/>
                    <a:ln w="9525">
                      <a:noFill/>
                      <a:miter lim="800000"/>
                      <a:headEnd/>
                      <a:tailEnd/>
                    </a:ln>
                  </pic:spPr>
                </pic:pic>
              </a:graphicData>
            </a:graphic>
          </wp:anchor>
        </w:drawing>
      </w:r>
      <w:r>
        <w:rPr>
          <w:rFonts w:ascii="Arial" w:hAnsi="Arial" w:cs="Arial"/>
          <w:b/>
          <w:sz w:val="32"/>
          <w:szCs w:val="32"/>
        </w:rPr>
        <w:t>Profamille V3.3</w:t>
      </w:r>
    </w:p>
    <w:p w14:paraId="123B342D" w14:textId="77777777" w:rsidR="00A52D87" w:rsidRDefault="00A52D87">
      <w:pPr>
        <w:ind w:left="6379"/>
        <w:rPr>
          <w:b/>
          <w:sz w:val="10"/>
          <w:szCs w:val="10"/>
        </w:rPr>
      </w:pPr>
    </w:p>
    <w:p w14:paraId="044D4AF6" w14:textId="6D983606" w:rsidR="00A52D87" w:rsidRDefault="00283467">
      <w:pPr>
        <w:pStyle w:val="Corpsdetexte"/>
        <w:spacing w:before="60" w:line="360" w:lineRule="auto"/>
        <w:ind w:left="3545" w:firstLine="709"/>
        <w:jc w:val="center"/>
        <w:rPr>
          <w:rFonts w:ascii="Arial" w:hAnsi="Arial"/>
          <w:b/>
          <w:color w:val="00000A"/>
        </w:rPr>
      </w:pPr>
      <w:r>
        <w:rPr>
          <w:rFonts w:ascii="Arial" w:hAnsi="Arial"/>
          <w:b/>
          <w:color w:val="00000A"/>
        </w:rPr>
        <w:t>PRÉ – RÉUNION le _</w:t>
      </w:r>
      <w:r w:rsidR="008D2AF1">
        <w:rPr>
          <w:rFonts w:ascii="Arial" w:hAnsi="Arial"/>
          <w:b/>
          <w:color w:val="00000A"/>
        </w:rPr>
        <w:t>08</w:t>
      </w:r>
      <w:r>
        <w:rPr>
          <w:rFonts w:ascii="Arial" w:hAnsi="Arial"/>
          <w:b/>
          <w:color w:val="00000A"/>
        </w:rPr>
        <w:t>__/__</w:t>
      </w:r>
      <w:r w:rsidR="008D2AF1">
        <w:rPr>
          <w:rFonts w:ascii="Arial" w:hAnsi="Arial"/>
          <w:b/>
          <w:color w:val="00000A"/>
        </w:rPr>
        <w:t>06</w:t>
      </w:r>
      <w:r>
        <w:rPr>
          <w:rFonts w:ascii="Arial" w:hAnsi="Arial"/>
          <w:b/>
          <w:color w:val="00000A"/>
        </w:rPr>
        <w:t>__/____</w:t>
      </w:r>
      <w:r w:rsidR="008D2AF1">
        <w:rPr>
          <w:rFonts w:ascii="Arial" w:hAnsi="Arial"/>
          <w:b/>
          <w:color w:val="00000A"/>
        </w:rPr>
        <w:t>2021</w:t>
      </w:r>
      <w:r>
        <w:rPr>
          <w:rFonts w:ascii="Arial" w:hAnsi="Arial"/>
          <w:b/>
          <w:color w:val="00000A"/>
        </w:rPr>
        <w:t>_____</w:t>
      </w:r>
    </w:p>
    <w:p w14:paraId="24418414" w14:textId="77777777" w:rsidR="00A52D87" w:rsidRDefault="00A52D87" w:rsidP="005A7F47">
      <w:pPr>
        <w:pStyle w:val="Corpsdetexte"/>
        <w:spacing w:before="60" w:line="360" w:lineRule="auto"/>
        <w:rPr>
          <w:rFonts w:ascii="Arial" w:hAnsi="Arial" w:cs="Arial"/>
          <w:b/>
          <w:color w:val="000000"/>
          <w:sz w:val="24"/>
          <w:szCs w:val="24"/>
        </w:rPr>
      </w:pPr>
    </w:p>
    <w:p w14:paraId="0074BC66" w14:textId="77777777" w:rsidR="00A52D87" w:rsidRDefault="00283467">
      <w:pPr>
        <w:pStyle w:val="Corpsdetexte"/>
        <w:pBdr>
          <w:top w:val="single" w:sz="4" w:space="6" w:color="00000A"/>
          <w:left w:val="single" w:sz="4" w:space="4" w:color="00000A"/>
          <w:bottom w:val="single" w:sz="4" w:space="6" w:color="00000A"/>
          <w:right w:val="single" w:sz="4" w:space="4" w:color="00000A"/>
        </w:pBdr>
        <w:spacing w:line="240" w:lineRule="auto"/>
        <w:jc w:val="center"/>
        <w:rPr>
          <w:rFonts w:ascii="Arial" w:hAnsi="Arial" w:cs="Arial"/>
          <w:color w:val="000000"/>
          <w:sz w:val="24"/>
          <w:szCs w:val="24"/>
        </w:rPr>
      </w:pPr>
      <w:r>
        <w:rPr>
          <w:rFonts w:ascii="Arial" w:hAnsi="Arial" w:cs="Arial"/>
          <w:b/>
          <w:color w:val="000000"/>
          <w:sz w:val="24"/>
          <w:szCs w:val="24"/>
        </w:rPr>
        <w:t>FORMULAIRE – FIN DE RÉUNION D’INFORMATION</w:t>
      </w:r>
      <w:r>
        <w:rPr>
          <w:rFonts w:ascii="Arial" w:hAnsi="Arial" w:cs="Arial"/>
          <w:b/>
          <w:color w:val="000000"/>
          <w:sz w:val="24"/>
          <w:szCs w:val="24"/>
        </w:rPr>
        <w:br/>
      </w:r>
      <w:r>
        <w:rPr>
          <w:rFonts w:ascii="Arial" w:hAnsi="Arial" w:cs="Arial"/>
          <w:color w:val="000000"/>
          <w:szCs w:val="24"/>
        </w:rPr>
        <w:t>Caractéristiques sociodémographiques des familles et intérêt pour le programme Profamille</w:t>
      </w:r>
    </w:p>
    <w:p w14:paraId="196C5353" w14:textId="77777777" w:rsidR="00A52D87" w:rsidRDefault="00A52D87">
      <w:pPr>
        <w:pStyle w:val="Corpsdetexte"/>
        <w:spacing w:line="360" w:lineRule="auto"/>
        <w:rPr>
          <w:rFonts w:ascii="Arial" w:hAnsi="Arial" w:cs="Arial"/>
          <w:color w:val="000000"/>
          <w:szCs w:val="22"/>
        </w:rPr>
      </w:pPr>
    </w:p>
    <w:p w14:paraId="6BC54874" w14:textId="77777777" w:rsidR="00A52D87" w:rsidRDefault="00283467">
      <w:pPr>
        <w:spacing w:after="200"/>
        <w:rPr>
          <w:sz w:val="24"/>
          <w:szCs w:val="24"/>
        </w:rPr>
      </w:pPr>
      <w:r>
        <w:rPr>
          <w:sz w:val="24"/>
          <w:szCs w:val="24"/>
        </w:rPr>
        <w:t>Votre nom : …………………………………………  Prénom :  …………………………………</w:t>
      </w:r>
    </w:p>
    <w:p w14:paraId="0A79836A" w14:textId="77777777" w:rsidR="00A52D87" w:rsidRDefault="00283467">
      <w:pPr>
        <w:spacing w:after="200"/>
        <w:rPr>
          <w:sz w:val="24"/>
          <w:szCs w:val="24"/>
        </w:rPr>
      </w:pPr>
      <w:r>
        <w:rPr>
          <w:sz w:val="24"/>
          <w:szCs w:val="24"/>
        </w:rPr>
        <w:t>Votre âge :</w:t>
      </w:r>
      <w:r>
        <w:rPr>
          <w:b/>
          <w:sz w:val="24"/>
          <w:szCs w:val="24"/>
        </w:rPr>
        <w:t xml:space="preserve"> </w:t>
      </w:r>
      <w:r>
        <w:rPr>
          <w:b/>
          <w:sz w:val="24"/>
          <w:szCs w:val="24"/>
        </w:rPr>
        <w:tab/>
      </w:r>
      <w:r>
        <w:rPr>
          <w:sz w:val="24"/>
          <w:szCs w:val="24"/>
        </w:rPr>
        <w:t>……… ans</w:t>
      </w:r>
      <w:r>
        <w:rPr>
          <w:sz w:val="24"/>
          <w:szCs w:val="24"/>
        </w:rPr>
        <w:tab/>
      </w:r>
      <w:r>
        <w:rPr>
          <w:sz w:val="24"/>
          <w:szCs w:val="24"/>
        </w:rPr>
        <w:tab/>
      </w:r>
      <w:r>
        <w:rPr>
          <w:sz w:val="24"/>
          <w:szCs w:val="24"/>
        </w:rPr>
        <w:tab/>
        <w:t>Votre sexe :</w:t>
      </w:r>
      <w:r>
        <w:rPr>
          <w:b/>
          <w:sz w:val="24"/>
          <w:szCs w:val="24"/>
        </w:rPr>
        <w:t xml:space="preserve"> </w:t>
      </w:r>
      <w:r>
        <w:rPr>
          <w:b/>
          <w:sz w:val="24"/>
          <w:szCs w:val="24"/>
        </w:rPr>
        <w:tab/>
        <w:t>Homme   -   Femme</w:t>
      </w:r>
    </w:p>
    <w:p w14:paraId="72B33FB6" w14:textId="77777777" w:rsidR="00A52D87" w:rsidRDefault="00283467">
      <w:pPr>
        <w:spacing w:after="200"/>
        <w:rPr>
          <w:sz w:val="24"/>
          <w:szCs w:val="24"/>
        </w:rPr>
      </w:pPr>
      <w:r>
        <w:rPr>
          <w:sz w:val="24"/>
          <w:szCs w:val="24"/>
        </w:rPr>
        <w:t xml:space="preserve">Possédez-vous une voiture ? </w:t>
      </w:r>
      <w:r>
        <w:rPr>
          <w:sz w:val="24"/>
          <w:szCs w:val="24"/>
        </w:rPr>
        <w:tab/>
      </w:r>
      <w:r>
        <w:rPr>
          <w:b/>
          <w:sz w:val="24"/>
          <w:szCs w:val="24"/>
        </w:rPr>
        <w:t>OUI</w:t>
      </w:r>
      <w:r>
        <w:rPr>
          <w:b/>
          <w:sz w:val="24"/>
          <w:szCs w:val="24"/>
        </w:rPr>
        <w:tab/>
      </w:r>
      <w:r>
        <w:rPr>
          <w:b/>
          <w:sz w:val="24"/>
          <w:szCs w:val="24"/>
        </w:rPr>
        <w:tab/>
        <w:t>NON</w:t>
      </w:r>
    </w:p>
    <w:p w14:paraId="61A030E3" w14:textId="77777777" w:rsidR="00A52D87" w:rsidRDefault="00283467">
      <w:pPr>
        <w:spacing w:after="200"/>
        <w:rPr>
          <w:sz w:val="24"/>
          <w:szCs w:val="24"/>
        </w:rPr>
      </w:pPr>
      <w:r>
        <w:rPr>
          <w:sz w:val="24"/>
          <w:szCs w:val="24"/>
        </w:rPr>
        <w:t>Combien de temps avez-vous mis pour venir jusqu'à la réunion de ce soir ? …………….</w:t>
      </w:r>
    </w:p>
    <w:p w14:paraId="59805366" w14:textId="77777777" w:rsidR="00A52D87" w:rsidRDefault="00283467">
      <w:pPr>
        <w:pStyle w:val="Corpsdetexte"/>
        <w:spacing w:after="200" w:line="240" w:lineRule="auto"/>
        <w:jc w:val="left"/>
        <w:rPr>
          <w:rFonts w:ascii="Arial" w:hAnsi="Arial" w:cs="Arial"/>
          <w:color w:val="000000"/>
          <w:sz w:val="24"/>
          <w:szCs w:val="24"/>
        </w:rPr>
      </w:pPr>
      <w:r>
        <w:rPr>
          <w:rFonts w:ascii="Arial" w:hAnsi="Arial" w:cs="Arial"/>
          <w:color w:val="000000"/>
          <w:sz w:val="24"/>
          <w:szCs w:val="24"/>
        </w:rPr>
        <w:t>Votre dernier métier exercé :</w:t>
      </w:r>
      <w:r>
        <w:rPr>
          <w:rFonts w:ascii="Arial" w:hAnsi="Arial" w:cs="Arial"/>
          <w:b/>
          <w:color w:val="000000"/>
          <w:sz w:val="24"/>
          <w:szCs w:val="24"/>
        </w:rPr>
        <w:t xml:space="preserve"> </w:t>
      </w:r>
      <w:r>
        <w:rPr>
          <w:rFonts w:ascii="Arial" w:hAnsi="Arial" w:cs="Arial"/>
          <w:b/>
          <w:color w:val="000000"/>
          <w:sz w:val="24"/>
          <w:szCs w:val="24"/>
        </w:rPr>
        <w:tab/>
      </w:r>
      <w:r>
        <w:rPr>
          <w:rFonts w:ascii="Arial" w:hAnsi="Arial" w:cs="Arial"/>
          <w:color w:val="000000"/>
          <w:sz w:val="24"/>
          <w:szCs w:val="24"/>
        </w:rPr>
        <w:t>……………………………………………</w:t>
      </w:r>
    </w:p>
    <w:p w14:paraId="2B0C4F37" w14:textId="77777777" w:rsidR="00A52D87" w:rsidRDefault="00283467">
      <w:pPr>
        <w:pStyle w:val="Corpsdetexte"/>
        <w:spacing w:after="160" w:line="240" w:lineRule="auto"/>
        <w:jc w:val="left"/>
        <w:rPr>
          <w:rFonts w:ascii="Arial" w:hAnsi="Arial" w:cs="Arial"/>
          <w:color w:val="000000"/>
          <w:sz w:val="24"/>
          <w:szCs w:val="24"/>
        </w:rPr>
      </w:pPr>
      <w:r>
        <w:rPr>
          <w:rFonts w:ascii="Arial" w:hAnsi="Arial" w:cs="Arial"/>
          <w:color w:val="000000"/>
          <w:sz w:val="24"/>
          <w:szCs w:val="24"/>
        </w:rPr>
        <w:t>Votre statut professionnel actuel (entourer la bonne réponse):</w:t>
      </w:r>
    </w:p>
    <w:p w14:paraId="1247BEAF" w14:textId="77777777" w:rsidR="00A52D87" w:rsidRDefault="00283467" w:rsidP="005A7F47">
      <w:pPr>
        <w:pStyle w:val="Corpsdetexte"/>
        <w:numPr>
          <w:ilvl w:val="0"/>
          <w:numId w:val="6"/>
        </w:numPr>
        <w:tabs>
          <w:tab w:val="left" w:pos="1068"/>
        </w:tabs>
        <w:spacing w:line="288" w:lineRule="auto"/>
        <w:ind w:left="1066" w:hanging="357"/>
        <w:jc w:val="left"/>
        <w:rPr>
          <w:rFonts w:ascii="Arial" w:hAnsi="Arial" w:cs="Arial"/>
          <w:color w:val="000000"/>
          <w:sz w:val="24"/>
          <w:szCs w:val="24"/>
        </w:rPr>
      </w:pPr>
      <w:r>
        <w:rPr>
          <w:rFonts w:ascii="Arial" w:hAnsi="Arial" w:cs="Arial"/>
          <w:color w:val="000000"/>
          <w:sz w:val="24"/>
          <w:szCs w:val="24"/>
        </w:rPr>
        <w:t>Retraité</w:t>
      </w:r>
    </w:p>
    <w:p w14:paraId="656B00E9" w14:textId="77777777" w:rsidR="00A52D87" w:rsidRDefault="00283467" w:rsidP="005A7F47">
      <w:pPr>
        <w:pStyle w:val="Corpsdetexte"/>
        <w:numPr>
          <w:ilvl w:val="0"/>
          <w:numId w:val="6"/>
        </w:numPr>
        <w:tabs>
          <w:tab w:val="left" w:pos="1068"/>
        </w:tabs>
        <w:spacing w:line="288" w:lineRule="auto"/>
        <w:ind w:left="1066" w:hanging="357"/>
        <w:jc w:val="left"/>
        <w:rPr>
          <w:rFonts w:ascii="Arial" w:hAnsi="Arial" w:cs="Arial"/>
          <w:color w:val="000000"/>
          <w:sz w:val="24"/>
          <w:szCs w:val="24"/>
        </w:rPr>
      </w:pPr>
      <w:r>
        <w:rPr>
          <w:rFonts w:ascii="Arial" w:hAnsi="Arial" w:cs="Arial"/>
          <w:color w:val="000000"/>
          <w:sz w:val="24"/>
          <w:szCs w:val="24"/>
        </w:rPr>
        <w:t>Travail rémunéré à temps complet</w:t>
      </w:r>
    </w:p>
    <w:p w14:paraId="550ED378" w14:textId="77777777" w:rsidR="00A52D87" w:rsidRDefault="00283467" w:rsidP="005A7F47">
      <w:pPr>
        <w:pStyle w:val="Corpsdetexte"/>
        <w:numPr>
          <w:ilvl w:val="0"/>
          <w:numId w:val="6"/>
        </w:numPr>
        <w:tabs>
          <w:tab w:val="left" w:pos="1068"/>
        </w:tabs>
        <w:spacing w:line="288" w:lineRule="auto"/>
        <w:ind w:left="1066" w:hanging="357"/>
        <w:jc w:val="left"/>
        <w:rPr>
          <w:rFonts w:ascii="Arial" w:hAnsi="Arial" w:cs="Arial"/>
          <w:color w:val="000000"/>
          <w:sz w:val="24"/>
          <w:szCs w:val="24"/>
        </w:rPr>
      </w:pPr>
      <w:r>
        <w:rPr>
          <w:rFonts w:ascii="Arial" w:hAnsi="Arial" w:cs="Arial"/>
          <w:color w:val="000000"/>
          <w:sz w:val="24"/>
          <w:szCs w:val="24"/>
        </w:rPr>
        <w:t>Travail rémunéré à temps partiel</w:t>
      </w:r>
    </w:p>
    <w:p w14:paraId="34D380DB" w14:textId="77777777" w:rsidR="00A52D87" w:rsidRDefault="00283467" w:rsidP="005A7F47">
      <w:pPr>
        <w:pStyle w:val="Corpsdetexte"/>
        <w:numPr>
          <w:ilvl w:val="0"/>
          <w:numId w:val="6"/>
        </w:numPr>
        <w:tabs>
          <w:tab w:val="left" w:pos="1068"/>
        </w:tabs>
        <w:spacing w:line="288" w:lineRule="auto"/>
        <w:ind w:left="1066" w:hanging="357"/>
        <w:jc w:val="left"/>
        <w:rPr>
          <w:rFonts w:ascii="Arial" w:hAnsi="Arial" w:cs="Arial"/>
          <w:color w:val="000000"/>
          <w:sz w:val="24"/>
          <w:szCs w:val="24"/>
        </w:rPr>
      </w:pPr>
      <w:r>
        <w:rPr>
          <w:rFonts w:ascii="Arial" w:hAnsi="Arial" w:cs="Arial"/>
          <w:color w:val="000000"/>
          <w:sz w:val="24"/>
          <w:szCs w:val="24"/>
        </w:rPr>
        <w:t>Congés maladies de longue durée ou invalidité</w:t>
      </w:r>
    </w:p>
    <w:p w14:paraId="3103185E" w14:textId="77777777" w:rsidR="00A52D87" w:rsidRDefault="00283467" w:rsidP="005A7F47">
      <w:pPr>
        <w:pStyle w:val="Corpsdetexte"/>
        <w:numPr>
          <w:ilvl w:val="0"/>
          <w:numId w:val="6"/>
        </w:numPr>
        <w:tabs>
          <w:tab w:val="left" w:pos="1068"/>
        </w:tabs>
        <w:spacing w:line="288" w:lineRule="auto"/>
        <w:ind w:left="1066" w:hanging="357"/>
        <w:jc w:val="left"/>
        <w:rPr>
          <w:rFonts w:ascii="Arial" w:hAnsi="Arial" w:cs="Arial"/>
          <w:color w:val="000000"/>
          <w:sz w:val="24"/>
          <w:szCs w:val="24"/>
        </w:rPr>
      </w:pPr>
      <w:r>
        <w:rPr>
          <w:rFonts w:ascii="Arial" w:hAnsi="Arial" w:cs="Arial"/>
          <w:color w:val="000000"/>
          <w:sz w:val="24"/>
          <w:szCs w:val="24"/>
        </w:rPr>
        <w:t>Recherche d'emploi</w:t>
      </w:r>
    </w:p>
    <w:p w14:paraId="5ECA9A93" w14:textId="77777777" w:rsidR="00A52D87" w:rsidRDefault="00283467" w:rsidP="005A7F47">
      <w:pPr>
        <w:pStyle w:val="Corpsdetexte"/>
        <w:numPr>
          <w:ilvl w:val="0"/>
          <w:numId w:val="6"/>
        </w:numPr>
        <w:tabs>
          <w:tab w:val="left" w:pos="1068"/>
        </w:tabs>
        <w:spacing w:line="288" w:lineRule="auto"/>
        <w:ind w:left="1066" w:hanging="357"/>
        <w:jc w:val="left"/>
        <w:rPr>
          <w:rFonts w:ascii="Arial" w:hAnsi="Arial" w:cs="Arial"/>
          <w:color w:val="000000"/>
          <w:sz w:val="24"/>
          <w:szCs w:val="24"/>
        </w:rPr>
      </w:pPr>
      <w:r>
        <w:rPr>
          <w:rFonts w:ascii="Arial" w:hAnsi="Arial" w:cs="Arial"/>
          <w:color w:val="000000"/>
          <w:sz w:val="24"/>
          <w:szCs w:val="24"/>
        </w:rPr>
        <w:t>Autre, précisez :</w:t>
      </w:r>
      <w:r>
        <w:rPr>
          <w:rFonts w:ascii="Arial" w:hAnsi="Arial" w:cs="Arial"/>
          <w:b/>
          <w:color w:val="000000"/>
          <w:sz w:val="24"/>
          <w:szCs w:val="24"/>
        </w:rPr>
        <w:t xml:space="preserve"> ……………………………………………</w:t>
      </w:r>
    </w:p>
    <w:p w14:paraId="1D98DDBC" w14:textId="77777777" w:rsidR="00A52D87" w:rsidRDefault="00A52D87"/>
    <w:p w14:paraId="0C7F3118" w14:textId="77777777" w:rsidR="00A52D87" w:rsidRDefault="00283467">
      <w:pPr>
        <w:pStyle w:val="Corpsdetexte"/>
        <w:spacing w:after="160" w:line="240" w:lineRule="auto"/>
        <w:jc w:val="left"/>
        <w:rPr>
          <w:rFonts w:ascii="Arial" w:hAnsi="Arial" w:cs="Arial"/>
          <w:color w:val="000000"/>
          <w:sz w:val="24"/>
          <w:szCs w:val="24"/>
        </w:rPr>
      </w:pPr>
      <w:r>
        <w:rPr>
          <w:rFonts w:ascii="Arial" w:hAnsi="Arial" w:cs="Arial"/>
          <w:color w:val="000000"/>
          <w:sz w:val="24"/>
          <w:szCs w:val="24"/>
        </w:rPr>
        <w:t>Votre statut familial : Vivez-vous en couple (pas nécessairement marié) ?</w:t>
      </w:r>
      <w:r>
        <w:rPr>
          <w:rFonts w:ascii="Arial" w:hAnsi="Arial" w:cs="Arial"/>
          <w:color w:val="000000"/>
          <w:sz w:val="24"/>
          <w:szCs w:val="24"/>
        </w:rPr>
        <w:tab/>
      </w:r>
      <w:r>
        <w:rPr>
          <w:rFonts w:ascii="Arial" w:hAnsi="Arial" w:cs="Arial"/>
          <w:color w:val="000000"/>
          <w:sz w:val="24"/>
          <w:szCs w:val="24"/>
        </w:rPr>
        <w:tab/>
      </w:r>
    </w:p>
    <w:p w14:paraId="068B1740" w14:textId="77777777" w:rsidR="00A52D87" w:rsidRDefault="00283467">
      <w:pPr>
        <w:pStyle w:val="Corpsdetexte"/>
        <w:spacing w:after="160" w:line="240" w:lineRule="auto"/>
        <w:jc w:val="center"/>
        <w:rPr>
          <w:rFonts w:ascii="Arial" w:hAnsi="Arial" w:cs="Arial"/>
          <w:b/>
          <w:color w:val="000000"/>
          <w:sz w:val="24"/>
          <w:szCs w:val="24"/>
        </w:rPr>
      </w:pPr>
      <w:r>
        <w:rPr>
          <w:rFonts w:ascii="Arial" w:hAnsi="Arial" w:cs="Arial"/>
          <w:b/>
          <w:color w:val="000000"/>
          <w:sz w:val="24"/>
          <w:szCs w:val="24"/>
        </w:rPr>
        <w:t>OUI</w:t>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t>NON</w:t>
      </w:r>
    </w:p>
    <w:p w14:paraId="2107A833" w14:textId="77777777" w:rsidR="005A7F47" w:rsidRPr="00F06A45" w:rsidRDefault="005A7F47" w:rsidP="005A7F47">
      <w:pPr>
        <w:pStyle w:val="Style8"/>
        <w:numPr>
          <w:ilvl w:val="0"/>
          <w:numId w:val="0"/>
        </w:numPr>
        <w:spacing w:after="120"/>
        <w:rPr>
          <w:b/>
        </w:rPr>
      </w:pPr>
      <w:bookmarkStart w:id="0" w:name="_Hlk525890642"/>
      <w:r w:rsidRPr="00F06A45">
        <w:t>Comment est votre état de santé général ? (Entourer la bonne réponse)</w:t>
      </w:r>
    </w:p>
    <w:p w14:paraId="3DCC7DFA" w14:textId="77777777" w:rsidR="005A7F47" w:rsidRPr="005A7F47" w:rsidRDefault="005A7F47" w:rsidP="005A7F47">
      <w:pPr>
        <w:pStyle w:val="Corpsdetexte"/>
        <w:widowControl w:val="0"/>
        <w:numPr>
          <w:ilvl w:val="0"/>
          <w:numId w:val="17"/>
        </w:numPr>
        <w:tabs>
          <w:tab w:val="left" w:pos="993"/>
        </w:tabs>
        <w:suppressAutoHyphens w:val="0"/>
        <w:spacing w:line="288" w:lineRule="auto"/>
        <w:ind w:left="992" w:hanging="425"/>
        <w:rPr>
          <w:color w:val="000000" w:themeColor="text1"/>
          <w:sz w:val="24"/>
          <w:szCs w:val="24"/>
        </w:rPr>
      </w:pPr>
      <w:r w:rsidRPr="005A7F47">
        <w:rPr>
          <w:color w:val="000000" w:themeColor="text1"/>
          <w:sz w:val="24"/>
          <w:szCs w:val="24"/>
        </w:rPr>
        <w:t>Très bon</w:t>
      </w:r>
    </w:p>
    <w:p w14:paraId="6909A44D" w14:textId="77777777" w:rsidR="005A7F47" w:rsidRPr="005A7F47" w:rsidRDefault="005A7F47" w:rsidP="005A7F47">
      <w:pPr>
        <w:pStyle w:val="Corpsdetexte"/>
        <w:widowControl w:val="0"/>
        <w:numPr>
          <w:ilvl w:val="0"/>
          <w:numId w:val="17"/>
        </w:numPr>
        <w:tabs>
          <w:tab w:val="left" w:pos="993"/>
        </w:tabs>
        <w:suppressAutoHyphens w:val="0"/>
        <w:spacing w:line="288" w:lineRule="auto"/>
        <w:ind w:left="992" w:hanging="425"/>
        <w:rPr>
          <w:color w:val="000000" w:themeColor="text1"/>
          <w:sz w:val="24"/>
          <w:szCs w:val="24"/>
        </w:rPr>
      </w:pPr>
      <w:r w:rsidRPr="005A7F47">
        <w:rPr>
          <w:color w:val="000000" w:themeColor="text1"/>
          <w:sz w:val="24"/>
          <w:szCs w:val="24"/>
        </w:rPr>
        <w:t>Bon</w:t>
      </w:r>
    </w:p>
    <w:p w14:paraId="31F11EED" w14:textId="77777777" w:rsidR="005A7F47" w:rsidRPr="005A7F47" w:rsidRDefault="005A7F47" w:rsidP="005A7F47">
      <w:pPr>
        <w:pStyle w:val="Corpsdetexte"/>
        <w:widowControl w:val="0"/>
        <w:numPr>
          <w:ilvl w:val="0"/>
          <w:numId w:val="17"/>
        </w:numPr>
        <w:tabs>
          <w:tab w:val="left" w:pos="993"/>
        </w:tabs>
        <w:suppressAutoHyphens w:val="0"/>
        <w:spacing w:line="288" w:lineRule="auto"/>
        <w:ind w:left="992" w:hanging="425"/>
        <w:rPr>
          <w:color w:val="000000" w:themeColor="text1"/>
          <w:sz w:val="24"/>
          <w:szCs w:val="24"/>
        </w:rPr>
      </w:pPr>
      <w:r w:rsidRPr="005A7F47">
        <w:rPr>
          <w:color w:val="000000" w:themeColor="text1"/>
          <w:sz w:val="24"/>
          <w:szCs w:val="24"/>
        </w:rPr>
        <w:t>Moyen</w:t>
      </w:r>
    </w:p>
    <w:p w14:paraId="0A3C34BB" w14:textId="77777777" w:rsidR="005A7F47" w:rsidRPr="005A7F47" w:rsidRDefault="005A7F47" w:rsidP="005A7F47">
      <w:pPr>
        <w:pStyle w:val="Corpsdetexte"/>
        <w:widowControl w:val="0"/>
        <w:numPr>
          <w:ilvl w:val="0"/>
          <w:numId w:val="17"/>
        </w:numPr>
        <w:tabs>
          <w:tab w:val="left" w:pos="993"/>
        </w:tabs>
        <w:suppressAutoHyphens w:val="0"/>
        <w:spacing w:line="288" w:lineRule="auto"/>
        <w:ind w:left="992" w:hanging="425"/>
        <w:rPr>
          <w:color w:val="000000" w:themeColor="text1"/>
          <w:sz w:val="24"/>
          <w:szCs w:val="24"/>
        </w:rPr>
      </w:pPr>
      <w:r w:rsidRPr="005A7F47">
        <w:rPr>
          <w:color w:val="000000" w:themeColor="text1"/>
          <w:sz w:val="24"/>
          <w:szCs w:val="24"/>
        </w:rPr>
        <w:t>Mauvais</w:t>
      </w:r>
    </w:p>
    <w:p w14:paraId="42BF9A1D" w14:textId="77777777" w:rsidR="005A7F47" w:rsidRPr="005A7F47" w:rsidRDefault="005A7F47" w:rsidP="005A7F47">
      <w:pPr>
        <w:pStyle w:val="Corpsdetexte"/>
        <w:widowControl w:val="0"/>
        <w:numPr>
          <w:ilvl w:val="0"/>
          <w:numId w:val="17"/>
        </w:numPr>
        <w:tabs>
          <w:tab w:val="left" w:pos="993"/>
        </w:tabs>
        <w:suppressAutoHyphens w:val="0"/>
        <w:spacing w:line="288" w:lineRule="auto"/>
        <w:ind w:left="992" w:hanging="425"/>
        <w:rPr>
          <w:color w:val="000000" w:themeColor="text1"/>
          <w:sz w:val="24"/>
          <w:szCs w:val="24"/>
        </w:rPr>
      </w:pPr>
      <w:r w:rsidRPr="005A7F47">
        <w:rPr>
          <w:color w:val="000000" w:themeColor="text1"/>
          <w:sz w:val="24"/>
          <w:szCs w:val="24"/>
        </w:rPr>
        <w:t>Très mauvais</w:t>
      </w:r>
    </w:p>
    <w:bookmarkEnd w:id="0"/>
    <w:p w14:paraId="4B881C82" w14:textId="77777777" w:rsidR="005A7F47" w:rsidRDefault="005A7F47">
      <w:pPr>
        <w:pStyle w:val="Corpsdetexte"/>
        <w:spacing w:after="160" w:line="240" w:lineRule="auto"/>
        <w:jc w:val="center"/>
        <w:rPr>
          <w:rFonts w:ascii="Arial" w:hAnsi="Arial" w:cs="Arial"/>
          <w:b/>
          <w:color w:val="000000"/>
          <w:sz w:val="24"/>
          <w:szCs w:val="24"/>
        </w:rPr>
      </w:pPr>
    </w:p>
    <w:p w14:paraId="3FBA7620" w14:textId="77777777" w:rsidR="00A52D87" w:rsidRDefault="00283467">
      <w:pPr>
        <w:pStyle w:val="Corpsdetexte"/>
        <w:spacing w:after="160" w:line="240" w:lineRule="auto"/>
        <w:jc w:val="left"/>
        <w:rPr>
          <w:rFonts w:ascii="Arial" w:hAnsi="Arial" w:cs="Arial"/>
          <w:color w:val="000000"/>
          <w:sz w:val="24"/>
          <w:szCs w:val="24"/>
        </w:rPr>
      </w:pPr>
      <w:r>
        <w:rPr>
          <w:rFonts w:ascii="Arial" w:hAnsi="Arial" w:cs="Arial"/>
          <w:color w:val="000000"/>
          <w:sz w:val="24"/>
          <w:szCs w:val="24"/>
        </w:rPr>
        <w:t xml:space="preserve">Nombre de personnes vivant dans votre foyer (y </w:t>
      </w:r>
      <w:r w:rsidRPr="00866C03">
        <w:rPr>
          <w:rFonts w:ascii="Arial" w:hAnsi="Arial" w:cs="Arial"/>
          <w:color w:val="000000" w:themeColor="text1"/>
        </w:rPr>
        <w:t>compris vous et</w:t>
      </w:r>
      <w:r>
        <w:rPr>
          <w:rFonts w:ascii="Arial" w:hAnsi="Arial" w:cs="Arial"/>
          <w:color w:val="000000"/>
          <w:sz w:val="24"/>
          <w:szCs w:val="24"/>
        </w:rPr>
        <w:t xml:space="preserve"> y compris la personne malade si elle vit dans le foyer) : ……….</w:t>
      </w:r>
    </w:p>
    <w:p w14:paraId="6F528DBA" w14:textId="77777777" w:rsidR="00A52D87" w:rsidRDefault="00A52D87"/>
    <w:p w14:paraId="4D140C2F" w14:textId="77777777" w:rsidR="00A52D87" w:rsidRDefault="00283467">
      <w:r>
        <w:t>Nombre de personnes malades dans vos proches pour lesquels vous venez:</w:t>
      </w:r>
      <w:r w:rsidR="005A7F47">
        <w:t xml:space="preserve"> …………..</w:t>
      </w:r>
    </w:p>
    <w:p w14:paraId="15244B68" w14:textId="77777777" w:rsidR="00A52D87" w:rsidRDefault="00283467">
      <w:r>
        <w:t xml:space="preserve">Liens de parentés. </w:t>
      </w:r>
    </w:p>
    <w:p w14:paraId="2C6D9093" w14:textId="77777777" w:rsidR="00A52D87" w:rsidRDefault="00283467">
      <w:r>
        <w:tab/>
        <w:t>Vous êtes le (la)      …….…… de la première personne malade</w:t>
      </w:r>
    </w:p>
    <w:p w14:paraId="02502F4C" w14:textId="77777777" w:rsidR="00A52D87" w:rsidRDefault="00283467">
      <w:r>
        <w:tab/>
        <w:t>Vous êtes le (la)      …….…… de la deuxième personne malade</w:t>
      </w:r>
    </w:p>
    <w:p w14:paraId="59332C8E" w14:textId="77777777" w:rsidR="00A52D87" w:rsidRDefault="00283467">
      <w:r>
        <w:tab/>
        <w:t>Vous êtes le (la)      …….…… de la troisième personne malade</w:t>
      </w:r>
    </w:p>
    <w:p w14:paraId="1B413B67" w14:textId="77777777" w:rsidR="00A52D87" w:rsidRDefault="00283467">
      <w:r>
        <w:tab/>
        <w:t>Vous êtes le (la)      …….…… de la quatrième personne malade</w:t>
      </w:r>
    </w:p>
    <w:p w14:paraId="3090938B" w14:textId="77777777" w:rsidR="00A52D87" w:rsidRDefault="00283467">
      <w:pPr>
        <w:tabs>
          <w:tab w:val="left" w:pos="5812"/>
        </w:tabs>
        <w:spacing w:after="200"/>
        <w:ind w:right="28"/>
      </w:pPr>
      <w:r>
        <w:rPr>
          <w:rFonts w:cs="Arial"/>
          <w:sz w:val="24"/>
          <w:szCs w:val="24"/>
        </w:rPr>
        <w:t xml:space="preserve">Certains participants viennent parce qu'il y a plusieurs personnes malades dans leurs proches. Si c'est le cas choisissez pour répondre aux questions suivants le proche malade pour lequel vous êtes le plus motivé pour venir. </w:t>
      </w:r>
    </w:p>
    <w:p w14:paraId="35790D05" w14:textId="77777777" w:rsidR="00A52D87" w:rsidRDefault="00283467">
      <w:pPr>
        <w:tabs>
          <w:tab w:val="left" w:pos="5812"/>
        </w:tabs>
        <w:spacing w:after="200"/>
        <w:ind w:right="28"/>
        <w:rPr>
          <w:rFonts w:cs="Arial"/>
          <w:sz w:val="24"/>
          <w:szCs w:val="24"/>
        </w:rPr>
      </w:pPr>
      <w:r>
        <w:rPr>
          <w:rFonts w:cs="Arial"/>
          <w:sz w:val="24"/>
          <w:szCs w:val="24"/>
        </w:rPr>
        <w:t>LIEN DE PARENTE : vous êtes la (le) ……………. de la personne malade pour laquelle je suis éventuellement motivé pour venir.</w:t>
      </w:r>
    </w:p>
    <w:p w14:paraId="7FF54444" w14:textId="77777777" w:rsidR="00A52D87" w:rsidRDefault="00283467">
      <w:pPr>
        <w:spacing w:after="200"/>
      </w:pPr>
      <w:r>
        <w:rPr>
          <w:rFonts w:cs="Arial"/>
          <w:sz w:val="24"/>
          <w:szCs w:val="24"/>
        </w:rPr>
        <w:t>Âge de cette personne malade :</w:t>
      </w:r>
      <w:r>
        <w:rPr>
          <w:rFonts w:cs="Arial"/>
          <w:sz w:val="24"/>
          <w:szCs w:val="24"/>
        </w:rPr>
        <w:tab/>
        <w:t>………….</w:t>
      </w:r>
    </w:p>
    <w:p w14:paraId="7F48E188" w14:textId="77777777" w:rsidR="00A52D87" w:rsidRDefault="00283467">
      <w:pPr>
        <w:spacing w:after="200"/>
      </w:pPr>
      <w:r>
        <w:rPr>
          <w:rFonts w:cs="Arial"/>
          <w:sz w:val="24"/>
          <w:szCs w:val="24"/>
        </w:rPr>
        <w:t xml:space="preserve">Sexe de cette personne malade : </w:t>
      </w:r>
      <w:r>
        <w:rPr>
          <w:rFonts w:cs="Arial"/>
          <w:sz w:val="24"/>
          <w:szCs w:val="24"/>
        </w:rPr>
        <w:tab/>
        <w:t xml:space="preserve"> </w:t>
      </w:r>
      <w:r>
        <w:rPr>
          <w:rFonts w:cs="Arial"/>
          <w:b/>
          <w:sz w:val="24"/>
          <w:szCs w:val="24"/>
        </w:rPr>
        <w:t>M   -</w:t>
      </w:r>
      <w:r>
        <w:rPr>
          <w:rFonts w:cs="Arial"/>
          <w:b/>
          <w:sz w:val="24"/>
          <w:szCs w:val="24"/>
        </w:rPr>
        <w:tab/>
        <w:t xml:space="preserve"> F </w:t>
      </w:r>
    </w:p>
    <w:p w14:paraId="2A010FED" w14:textId="77777777" w:rsidR="00A52D87" w:rsidRDefault="00283467">
      <w:pPr>
        <w:spacing w:after="200"/>
        <w:rPr>
          <w:rFonts w:cs="Arial"/>
          <w:sz w:val="24"/>
          <w:szCs w:val="24"/>
        </w:rPr>
      </w:pPr>
      <w:r>
        <w:rPr>
          <w:rFonts w:cs="Arial"/>
          <w:sz w:val="24"/>
          <w:szCs w:val="24"/>
        </w:rPr>
        <w:t xml:space="preserve">Depuis combien d’années ou de mois la maladie a-t-elle commencé ? ……… </w:t>
      </w:r>
      <w:r w:rsidRPr="005A7F47">
        <w:rPr>
          <w:rFonts w:cs="Arial"/>
          <w:sz w:val="20"/>
          <w:szCs w:val="24"/>
        </w:rPr>
        <w:t>(Précisez années ou mois)</w:t>
      </w:r>
      <w:r>
        <w:rPr>
          <w:rFonts w:cs="Arial"/>
          <w:sz w:val="24"/>
          <w:szCs w:val="24"/>
        </w:rPr>
        <w:t>.</w:t>
      </w:r>
    </w:p>
    <w:p w14:paraId="05CCB1C5" w14:textId="77777777" w:rsidR="00A52D87" w:rsidRDefault="00283467">
      <w:pPr>
        <w:ind w:right="28"/>
        <w:outlineLvl w:val="0"/>
        <w:rPr>
          <w:rFonts w:cs="Arial"/>
          <w:i/>
          <w:sz w:val="24"/>
          <w:szCs w:val="24"/>
        </w:rPr>
      </w:pPr>
      <w:r>
        <w:rPr>
          <w:rFonts w:cs="Arial"/>
          <w:b/>
          <w:sz w:val="24"/>
          <w:szCs w:val="24"/>
        </w:rPr>
        <w:t>Questions concernant la personne malade (</w:t>
      </w:r>
      <w:r>
        <w:rPr>
          <w:rFonts w:cs="Arial"/>
          <w:i/>
          <w:sz w:val="24"/>
          <w:szCs w:val="24"/>
        </w:rPr>
        <w:t>Entourez chaque fois la bonne réponse) :</w:t>
      </w:r>
    </w:p>
    <w:p w14:paraId="18CC8EA9" w14:textId="77777777" w:rsidR="00A52D87" w:rsidRDefault="00283467">
      <w:pPr>
        <w:numPr>
          <w:ilvl w:val="0"/>
          <w:numId w:val="2"/>
        </w:numPr>
        <w:tabs>
          <w:tab w:val="left" w:pos="426"/>
          <w:tab w:val="left" w:pos="1209"/>
          <w:tab w:val="left" w:pos="6237"/>
          <w:tab w:val="left" w:pos="7230"/>
          <w:tab w:val="left" w:pos="8080"/>
        </w:tabs>
        <w:spacing w:before="160"/>
        <w:ind w:left="426" w:hanging="284"/>
        <w:rPr>
          <w:rFonts w:cs="Arial"/>
          <w:sz w:val="23"/>
          <w:szCs w:val="23"/>
        </w:rPr>
      </w:pPr>
      <w:r>
        <w:rPr>
          <w:rFonts w:cs="Arial"/>
          <w:sz w:val="23"/>
          <w:szCs w:val="23"/>
        </w:rPr>
        <w:t>Vit-elle</w:t>
      </w:r>
      <w:r w:rsidR="000E0C21">
        <w:rPr>
          <w:rFonts w:cs="Arial"/>
          <w:sz w:val="23"/>
          <w:szCs w:val="23"/>
        </w:rPr>
        <w:t xml:space="preserve"> actuellement</w:t>
      </w:r>
      <w:r>
        <w:rPr>
          <w:rFonts w:cs="Arial"/>
          <w:sz w:val="23"/>
          <w:szCs w:val="23"/>
        </w:rPr>
        <w:t xml:space="preserve"> </w:t>
      </w:r>
      <w:r w:rsidRPr="00866C03">
        <w:t>le plus souvent</w:t>
      </w:r>
      <w:r>
        <w:rPr>
          <w:rFonts w:cs="Arial"/>
          <w:sz w:val="23"/>
          <w:szCs w:val="23"/>
        </w:rPr>
        <w:t xml:space="preserve"> chez vous ? </w:t>
      </w:r>
      <w:r>
        <w:rPr>
          <w:rFonts w:cs="Arial"/>
          <w:sz w:val="23"/>
          <w:szCs w:val="23"/>
        </w:rPr>
        <w:tab/>
      </w:r>
      <w:r>
        <w:rPr>
          <w:rFonts w:cs="Arial"/>
          <w:b/>
          <w:sz w:val="23"/>
          <w:szCs w:val="23"/>
        </w:rPr>
        <w:t>OUI</w:t>
      </w:r>
      <w:r>
        <w:rPr>
          <w:rFonts w:cs="Arial"/>
          <w:b/>
          <w:sz w:val="23"/>
          <w:szCs w:val="23"/>
        </w:rPr>
        <w:tab/>
        <w:t>NON</w:t>
      </w:r>
    </w:p>
    <w:p w14:paraId="7A89B6CB" w14:textId="77777777" w:rsidR="00A52D87" w:rsidRDefault="00283467">
      <w:pPr>
        <w:numPr>
          <w:ilvl w:val="0"/>
          <w:numId w:val="2"/>
        </w:numPr>
        <w:tabs>
          <w:tab w:val="left" w:pos="426"/>
          <w:tab w:val="left" w:pos="1209"/>
          <w:tab w:val="left" w:pos="6237"/>
          <w:tab w:val="left" w:pos="7230"/>
          <w:tab w:val="left" w:pos="8080"/>
        </w:tabs>
        <w:spacing w:before="160"/>
        <w:ind w:left="426" w:hanging="284"/>
        <w:rPr>
          <w:rFonts w:cs="Arial"/>
          <w:sz w:val="23"/>
          <w:szCs w:val="23"/>
        </w:rPr>
      </w:pPr>
      <w:r>
        <w:rPr>
          <w:rFonts w:cs="Arial"/>
          <w:sz w:val="23"/>
          <w:szCs w:val="23"/>
        </w:rPr>
        <w:t xml:space="preserve">A-t-elle déjà été hospitalisée en psychiatrie ? </w:t>
      </w:r>
      <w:r>
        <w:rPr>
          <w:rFonts w:cs="Arial"/>
          <w:sz w:val="23"/>
          <w:szCs w:val="23"/>
        </w:rPr>
        <w:tab/>
      </w:r>
      <w:r>
        <w:rPr>
          <w:rFonts w:cs="Arial"/>
          <w:b/>
          <w:sz w:val="23"/>
          <w:szCs w:val="23"/>
        </w:rPr>
        <w:t>OUI</w:t>
      </w:r>
      <w:r>
        <w:rPr>
          <w:rFonts w:cs="Arial"/>
          <w:b/>
          <w:sz w:val="23"/>
          <w:szCs w:val="23"/>
        </w:rPr>
        <w:tab/>
        <w:t>NON</w:t>
      </w:r>
      <w:r>
        <w:rPr>
          <w:rFonts w:cs="Arial"/>
          <w:b/>
          <w:sz w:val="23"/>
          <w:szCs w:val="23"/>
        </w:rPr>
        <w:tab/>
        <w:t>Ne sais pas</w:t>
      </w:r>
    </w:p>
    <w:p w14:paraId="10367BF1" w14:textId="77777777" w:rsidR="00A52D87" w:rsidRDefault="00283467">
      <w:pPr>
        <w:numPr>
          <w:ilvl w:val="0"/>
          <w:numId w:val="2"/>
        </w:numPr>
        <w:tabs>
          <w:tab w:val="left" w:pos="426"/>
          <w:tab w:val="left" w:pos="1209"/>
          <w:tab w:val="left" w:pos="6237"/>
          <w:tab w:val="left" w:pos="7230"/>
          <w:tab w:val="left" w:pos="8080"/>
        </w:tabs>
        <w:spacing w:before="160"/>
        <w:ind w:left="426" w:hanging="284"/>
        <w:rPr>
          <w:rFonts w:cs="Arial"/>
          <w:sz w:val="23"/>
          <w:szCs w:val="23"/>
        </w:rPr>
      </w:pPr>
      <w:r>
        <w:rPr>
          <w:rFonts w:cs="Arial"/>
          <w:sz w:val="23"/>
          <w:szCs w:val="23"/>
        </w:rPr>
        <w:t xml:space="preserve">Est-elle encore hospitalisée actuellement ? </w:t>
      </w:r>
      <w:r>
        <w:rPr>
          <w:rFonts w:cs="Arial"/>
          <w:sz w:val="23"/>
          <w:szCs w:val="23"/>
        </w:rPr>
        <w:tab/>
      </w:r>
      <w:r>
        <w:rPr>
          <w:rFonts w:cs="Arial"/>
          <w:b/>
          <w:sz w:val="23"/>
          <w:szCs w:val="23"/>
        </w:rPr>
        <w:t>OUI</w:t>
      </w:r>
      <w:r>
        <w:rPr>
          <w:rFonts w:cs="Arial"/>
          <w:b/>
          <w:sz w:val="23"/>
          <w:szCs w:val="23"/>
        </w:rPr>
        <w:tab/>
        <w:t>NON</w:t>
      </w:r>
      <w:r>
        <w:rPr>
          <w:sz w:val="23"/>
          <w:szCs w:val="23"/>
        </w:rPr>
        <w:t xml:space="preserve"> </w:t>
      </w:r>
      <w:r>
        <w:rPr>
          <w:rFonts w:cs="Arial"/>
          <w:b/>
          <w:sz w:val="23"/>
          <w:szCs w:val="23"/>
        </w:rPr>
        <w:tab/>
        <w:t>Ne sais pas</w:t>
      </w:r>
    </w:p>
    <w:p w14:paraId="153D7923" w14:textId="77777777" w:rsidR="00A52D87" w:rsidRPr="00E149EE" w:rsidRDefault="00283467">
      <w:pPr>
        <w:numPr>
          <w:ilvl w:val="0"/>
          <w:numId w:val="2"/>
        </w:numPr>
        <w:tabs>
          <w:tab w:val="left" w:pos="426"/>
          <w:tab w:val="left" w:pos="1209"/>
          <w:tab w:val="left" w:pos="6237"/>
          <w:tab w:val="left" w:pos="7230"/>
          <w:tab w:val="left" w:pos="8080"/>
        </w:tabs>
        <w:spacing w:before="160"/>
        <w:ind w:left="426" w:hanging="284"/>
        <w:rPr>
          <w:rFonts w:cs="Arial"/>
          <w:sz w:val="23"/>
          <w:szCs w:val="23"/>
        </w:rPr>
      </w:pPr>
      <w:r>
        <w:rPr>
          <w:rFonts w:cs="Arial"/>
          <w:sz w:val="23"/>
          <w:szCs w:val="23"/>
        </w:rPr>
        <w:t xml:space="preserve">A-t-elle été hospitalisée </w:t>
      </w:r>
      <w:r>
        <w:rPr>
          <w:rFonts w:cs="Arial"/>
          <w:sz w:val="23"/>
          <w:szCs w:val="23"/>
          <w:u w:val="single"/>
        </w:rPr>
        <w:t>plus de 1 fois</w:t>
      </w:r>
      <w:r>
        <w:rPr>
          <w:rFonts w:cs="Arial"/>
          <w:sz w:val="23"/>
          <w:szCs w:val="23"/>
        </w:rPr>
        <w:t xml:space="preserve"> en psychiatrie ? </w:t>
      </w:r>
      <w:r>
        <w:rPr>
          <w:rFonts w:cs="Arial"/>
          <w:sz w:val="23"/>
          <w:szCs w:val="23"/>
        </w:rPr>
        <w:tab/>
      </w:r>
      <w:r>
        <w:rPr>
          <w:rFonts w:cs="Arial"/>
          <w:b/>
          <w:sz w:val="23"/>
          <w:szCs w:val="23"/>
        </w:rPr>
        <w:t>OUI</w:t>
      </w:r>
      <w:r>
        <w:rPr>
          <w:rFonts w:cs="Arial"/>
          <w:b/>
          <w:sz w:val="23"/>
          <w:szCs w:val="23"/>
        </w:rPr>
        <w:tab/>
        <w:t>NON</w:t>
      </w:r>
      <w:r>
        <w:rPr>
          <w:sz w:val="23"/>
          <w:szCs w:val="23"/>
        </w:rPr>
        <w:t xml:space="preserve"> </w:t>
      </w:r>
      <w:r>
        <w:rPr>
          <w:rFonts w:cs="Arial"/>
          <w:b/>
          <w:sz w:val="23"/>
          <w:szCs w:val="23"/>
        </w:rPr>
        <w:tab/>
        <w:t>Ne sais pas</w:t>
      </w:r>
    </w:p>
    <w:p w14:paraId="725CEA1C" w14:textId="77777777" w:rsidR="00E149EE" w:rsidRPr="001B51F4" w:rsidRDefault="00E149EE" w:rsidP="001B51F4">
      <w:pPr>
        <w:numPr>
          <w:ilvl w:val="0"/>
          <w:numId w:val="2"/>
        </w:numPr>
        <w:tabs>
          <w:tab w:val="left" w:pos="426"/>
          <w:tab w:val="left" w:pos="1209"/>
          <w:tab w:val="left" w:pos="6237"/>
          <w:tab w:val="left" w:pos="7230"/>
          <w:tab w:val="left" w:pos="8080"/>
        </w:tabs>
        <w:spacing w:before="160"/>
        <w:ind w:left="426" w:hanging="284"/>
        <w:rPr>
          <w:rFonts w:cs="Arial"/>
          <w:sz w:val="23"/>
          <w:szCs w:val="23"/>
        </w:rPr>
      </w:pPr>
      <w:r>
        <w:rPr>
          <w:rFonts w:cs="Arial"/>
          <w:sz w:val="23"/>
          <w:szCs w:val="23"/>
        </w:rPr>
        <w:t xml:space="preserve">A-t-elle été hospitalisée </w:t>
      </w:r>
      <w:r>
        <w:rPr>
          <w:rFonts w:cs="Arial"/>
          <w:sz w:val="23"/>
          <w:szCs w:val="23"/>
          <w:u w:val="single"/>
        </w:rPr>
        <w:t>de façon contraignante</w:t>
      </w:r>
      <w:r w:rsidR="001B51F4">
        <w:rPr>
          <w:rFonts w:cs="Arial"/>
          <w:sz w:val="23"/>
          <w:szCs w:val="23"/>
        </w:rPr>
        <w:t xml:space="preserve"> </w:t>
      </w:r>
      <w:r>
        <w:rPr>
          <w:rFonts w:cs="Arial"/>
          <w:sz w:val="23"/>
          <w:szCs w:val="23"/>
        </w:rPr>
        <w:t xml:space="preserve">? </w:t>
      </w:r>
      <w:r>
        <w:rPr>
          <w:rFonts w:cs="Arial"/>
          <w:sz w:val="23"/>
          <w:szCs w:val="23"/>
        </w:rPr>
        <w:tab/>
      </w:r>
      <w:r>
        <w:rPr>
          <w:rFonts w:cs="Arial"/>
          <w:b/>
          <w:sz w:val="23"/>
          <w:szCs w:val="23"/>
        </w:rPr>
        <w:t>OUI</w:t>
      </w:r>
      <w:r>
        <w:rPr>
          <w:rFonts w:cs="Arial"/>
          <w:b/>
          <w:sz w:val="23"/>
          <w:szCs w:val="23"/>
        </w:rPr>
        <w:tab/>
        <w:t>NON</w:t>
      </w:r>
      <w:r>
        <w:rPr>
          <w:sz w:val="23"/>
          <w:szCs w:val="23"/>
        </w:rPr>
        <w:t xml:space="preserve"> </w:t>
      </w:r>
      <w:r>
        <w:rPr>
          <w:rFonts w:cs="Arial"/>
          <w:b/>
          <w:sz w:val="23"/>
          <w:szCs w:val="23"/>
        </w:rPr>
        <w:tab/>
        <w:t>Ne sais pas</w:t>
      </w:r>
    </w:p>
    <w:p w14:paraId="718E2F6D" w14:textId="77777777" w:rsidR="000E0C21" w:rsidRDefault="00283467">
      <w:pPr>
        <w:numPr>
          <w:ilvl w:val="0"/>
          <w:numId w:val="2"/>
        </w:numPr>
        <w:tabs>
          <w:tab w:val="left" w:pos="426"/>
          <w:tab w:val="left" w:pos="1209"/>
          <w:tab w:val="left" w:pos="6237"/>
          <w:tab w:val="left" w:pos="7230"/>
          <w:tab w:val="left" w:pos="8080"/>
        </w:tabs>
        <w:spacing w:before="160"/>
        <w:ind w:left="426" w:hanging="284"/>
        <w:rPr>
          <w:rFonts w:cs="Arial"/>
          <w:sz w:val="23"/>
          <w:szCs w:val="23"/>
        </w:rPr>
      </w:pPr>
      <w:r>
        <w:rPr>
          <w:rFonts w:cs="Arial"/>
          <w:sz w:val="23"/>
          <w:szCs w:val="23"/>
        </w:rPr>
        <w:t>Travaille-t-elle ?</w:t>
      </w:r>
      <w:r w:rsidR="000E0C21">
        <w:rPr>
          <w:rFonts w:cs="Arial"/>
          <w:sz w:val="23"/>
          <w:szCs w:val="23"/>
        </w:rPr>
        <w:t xml:space="preserve"> </w:t>
      </w:r>
      <w:r>
        <w:rPr>
          <w:rFonts w:cs="Arial"/>
          <w:sz w:val="23"/>
          <w:szCs w:val="23"/>
        </w:rPr>
        <w:t xml:space="preserve">(a un salaire et n'est </w:t>
      </w:r>
    </w:p>
    <w:p w14:paraId="76BE6127" w14:textId="77777777" w:rsidR="00A52D87" w:rsidRDefault="000E0C21" w:rsidP="000E0C21">
      <w:pPr>
        <w:tabs>
          <w:tab w:val="left" w:pos="426"/>
          <w:tab w:val="left" w:pos="1209"/>
          <w:tab w:val="left" w:pos="6237"/>
          <w:tab w:val="left" w:pos="7230"/>
          <w:tab w:val="left" w:pos="8080"/>
        </w:tabs>
        <w:spacing w:before="160"/>
        <w:ind w:left="426"/>
        <w:rPr>
          <w:rFonts w:cs="Arial"/>
          <w:sz w:val="23"/>
          <w:szCs w:val="23"/>
        </w:rPr>
      </w:pPr>
      <w:r>
        <w:rPr>
          <w:rFonts w:cs="Arial"/>
          <w:sz w:val="23"/>
          <w:szCs w:val="23"/>
        </w:rPr>
        <w:t xml:space="preserve">habituellement </w:t>
      </w:r>
      <w:r w:rsidR="00283467">
        <w:rPr>
          <w:rFonts w:cs="Arial"/>
          <w:sz w:val="23"/>
          <w:szCs w:val="23"/>
        </w:rPr>
        <w:t>pas en arrêt de travail)</w:t>
      </w:r>
      <w:r w:rsidR="00283467">
        <w:rPr>
          <w:rFonts w:cs="Arial"/>
          <w:sz w:val="23"/>
          <w:szCs w:val="23"/>
        </w:rPr>
        <w:tab/>
      </w:r>
      <w:r w:rsidR="00283467">
        <w:rPr>
          <w:rFonts w:cs="Arial"/>
          <w:b/>
          <w:sz w:val="23"/>
          <w:szCs w:val="23"/>
        </w:rPr>
        <w:t>OUI</w:t>
      </w:r>
      <w:r w:rsidR="00283467">
        <w:rPr>
          <w:rFonts w:cs="Arial"/>
          <w:b/>
          <w:sz w:val="23"/>
          <w:szCs w:val="23"/>
        </w:rPr>
        <w:tab/>
        <w:t>NON</w:t>
      </w:r>
      <w:r w:rsidR="00283467">
        <w:rPr>
          <w:sz w:val="23"/>
          <w:szCs w:val="23"/>
        </w:rPr>
        <w:t xml:space="preserve"> </w:t>
      </w:r>
      <w:r w:rsidR="00283467">
        <w:rPr>
          <w:rFonts w:cs="Arial"/>
          <w:b/>
          <w:sz w:val="23"/>
          <w:szCs w:val="23"/>
        </w:rPr>
        <w:tab/>
        <w:t>Ne sais pas</w:t>
      </w:r>
    </w:p>
    <w:p w14:paraId="00A21F6A" w14:textId="77777777" w:rsidR="00A52D87" w:rsidRDefault="00283467">
      <w:pPr>
        <w:numPr>
          <w:ilvl w:val="0"/>
          <w:numId w:val="2"/>
        </w:numPr>
        <w:tabs>
          <w:tab w:val="left" w:pos="426"/>
          <w:tab w:val="left" w:pos="1209"/>
          <w:tab w:val="left" w:pos="6237"/>
          <w:tab w:val="left" w:pos="7230"/>
          <w:tab w:val="left" w:pos="8080"/>
        </w:tabs>
        <w:spacing w:before="160"/>
        <w:ind w:left="426" w:hanging="284"/>
        <w:rPr>
          <w:rFonts w:cs="Arial"/>
          <w:sz w:val="23"/>
          <w:szCs w:val="23"/>
        </w:rPr>
      </w:pPr>
      <w:r>
        <w:rPr>
          <w:rFonts w:cs="Arial"/>
          <w:sz w:val="23"/>
          <w:szCs w:val="23"/>
        </w:rPr>
        <w:t>Fait-elle des études ? (est assidue aux cours)</w:t>
      </w:r>
      <w:r>
        <w:rPr>
          <w:rFonts w:cs="Arial"/>
          <w:sz w:val="23"/>
          <w:szCs w:val="23"/>
        </w:rPr>
        <w:tab/>
      </w:r>
      <w:r>
        <w:rPr>
          <w:rFonts w:cs="Arial"/>
          <w:b/>
          <w:sz w:val="23"/>
          <w:szCs w:val="23"/>
        </w:rPr>
        <w:t>OUI</w:t>
      </w:r>
      <w:r>
        <w:rPr>
          <w:rFonts w:cs="Arial"/>
          <w:b/>
          <w:sz w:val="23"/>
          <w:szCs w:val="23"/>
        </w:rPr>
        <w:tab/>
        <w:t>NON</w:t>
      </w:r>
      <w:r>
        <w:rPr>
          <w:sz w:val="23"/>
          <w:szCs w:val="23"/>
        </w:rPr>
        <w:t xml:space="preserve"> </w:t>
      </w:r>
      <w:r>
        <w:rPr>
          <w:rFonts w:cs="Arial"/>
          <w:b/>
          <w:sz w:val="23"/>
          <w:szCs w:val="23"/>
        </w:rPr>
        <w:tab/>
        <w:t>Ne sais pas</w:t>
      </w:r>
    </w:p>
    <w:p w14:paraId="669BDDED" w14:textId="77777777" w:rsidR="00A52D87" w:rsidRDefault="00283467">
      <w:pPr>
        <w:numPr>
          <w:ilvl w:val="0"/>
          <w:numId w:val="2"/>
        </w:numPr>
        <w:tabs>
          <w:tab w:val="left" w:pos="426"/>
          <w:tab w:val="left" w:pos="1209"/>
          <w:tab w:val="left" w:pos="6237"/>
          <w:tab w:val="left" w:pos="7230"/>
          <w:tab w:val="left" w:pos="8080"/>
        </w:tabs>
        <w:spacing w:before="160"/>
        <w:ind w:left="426" w:hanging="284"/>
        <w:rPr>
          <w:rFonts w:cs="Arial"/>
          <w:sz w:val="23"/>
          <w:szCs w:val="23"/>
        </w:rPr>
      </w:pPr>
      <w:r w:rsidRPr="00866C03">
        <w:t>Considère-t-elle qu'elle</w:t>
      </w:r>
      <w:r>
        <w:rPr>
          <w:rFonts w:cs="Arial"/>
          <w:sz w:val="23"/>
          <w:szCs w:val="23"/>
        </w:rPr>
        <w:t xml:space="preserve"> n'est pas malade ?</w:t>
      </w:r>
      <w:r>
        <w:rPr>
          <w:rFonts w:cs="Arial"/>
          <w:sz w:val="23"/>
          <w:szCs w:val="23"/>
        </w:rPr>
        <w:tab/>
      </w:r>
      <w:r>
        <w:rPr>
          <w:rFonts w:cs="Arial"/>
          <w:b/>
          <w:sz w:val="23"/>
          <w:szCs w:val="23"/>
        </w:rPr>
        <w:t>OUI</w:t>
      </w:r>
      <w:r>
        <w:rPr>
          <w:rFonts w:cs="Arial"/>
          <w:b/>
          <w:sz w:val="23"/>
          <w:szCs w:val="23"/>
        </w:rPr>
        <w:tab/>
        <w:t>NON</w:t>
      </w:r>
      <w:r>
        <w:rPr>
          <w:rFonts w:cs="Arial"/>
          <w:b/>
          <w:sz w:val="23"/>
          <w:szCs w:val="23"/>
        </w:rPr>
        <w:tab/>
      </w:r>
      <w:r w:rsidRPr="00866C03">
        <w:rPr>
          <w:b/>
          <w:bCs/>
        </w:rPr>
        <w:t>Ne sais pas</w:t>
      </w:r>
    </w:p>
    <w:p w14:paraId="049DC4B0" w14:textId="77777777" w:rsidR="00A52D87" w:rsidRDefault="00283467">
      <w:pPr>
        <w:numPr>
          <w:ilvl w:val="0"/>
          <w:numId w:val="2"/>
        </w:numPr>
        <w:tabs>
          <w:tab w:val="left" w:pos="426"/>
          <w:tab w:val="left" w:pos="1209"/>
          <w:tab w:val="left" w:pos="6237"/>
          <w:tab w:val="left" w:pos="7230"/>
          <w:tab w:val="left" w:pos="8080"/>
        </w:tabs>
        <w:spacing w:before="160"/>
        <w:ind w:left="426" w:hanging="284"/>
        <w:rPr>
          <w:rFonts w:cs="Arial"/>
          <w:sz w:val="23"/>
          <w:szCs w:val="23"/>
        </w:rPr>
      </w:pPr>
      <w:r>
        <w:rPr>
          <w:rFonts w:cs="Arial"/>
          <w:sz w:val="23"/>
          <w:szCs w:val="23"/>
        </w:rPr>
        <w:t>S'oppose-t-elle parfois à l'idée de prendre un traitement?</w:t>
      </w:r>
      <w:r>
        <w:rPr>
          <w:rFonts w:cs="Arial"/>
          <w:sz w:val="23"/>
          <w:szCs w:val="23"/>
        </w:rPr>
        <w:tab/>
      </w:r>
      <w:r>
        <w:rPr>
          <w:rFonts w:cs="Arial"/>
          <w:b/>
          <w:sz w:val="23"/>
          <w:szCs w:val="23"/>
        </w:rPr>
        <w:t>OUI</w:t>
      </w:r>
      <w:r>
        <w:rPr>
          <w:rFonts w:cs="Arial"/>
          <w:b/>
          <w:sz w:val="23"/>
          <w:szCs w:val="23"/>
        </w:rPr>
        <w:tab/>
        <w:t>NON</w:t>
      </w:r>
      <w:r>
        <w:rPr>
          <w:rFonts w:cs="Arial"/>
          <w:b/>
          <w:sz w:val="23"/>
          <w:szCs w:val="23"/>
        </w:rPr>
        <w:tab/>
      </w:r>
      <w:r w:rsidRPr="00866C03">
        <w:rPr>
          <w:b/>
          <w:bCs/>
        </w:rPr>
        <w:t>Ne sais pas</w:t>
      </w:r>
    </w:p>
    <w:p w14:paraId="338F4EFB" w14:textId="77777777" w:rsidR="00A52D87" w:rsidRDefault="00283467">
      <w:pPr>
        <w:numPr>
          <w:ilvl w:val="0"/>
          <w:numId w:val="2"/>
        </w:numPr>
        <w:tabs>
          <w:tab w:val="left" w:pos="426"/>
          <w:tab w:val="left" w:pos="1209"/>
          <w:tab w:val="left" w:pos="6237"/>
          <w:tab w:val="left" w:pos="7230"/>
          <w:tab w:val="left" w:pos="8080"/>
        </w:tabs>
        <w:spacing w:before="160"/>
        <w:ind w:left="426" w:hanging="284"/>
      </w:pPr>
      <w:r>
        <w:rPr>
          <w:rFonts w:cs="Arial"/>
          <w:sz w:val="23"/>
          <w:szCs w:val="23"/>
        </w:rPr>
        <w:t xml:space="preserve">A-t-elle actuellement une mesure de protection </w:t>
      </w:r>
    </w:p>
    <w:p w14:paraId="1BD5D21F" w14:textId="77777777" w:rsidR="00A52D87" w:rsidRDefault="00283467">
      <w:pPr>
        <w:tabs>
          <w:tab w:val="left" w:pos="426"/>
          <w:tab w:val="left" w:pos="1209"/>
          <w:tab w:val="left" w:pos="6237"/>
          <w:tab w:val="left" w:pos="7230"/>
          <w:tab w:val="left" w:pos="8080"/>
        </w:tabs>
        <w:ind w:left="426" w:hanging="284"/>
      </w:pPr>
      <w:r>
        <w:rPr>
          <w:rFonts w:cs="Arial"/>
          <w:sz w:val="23"/>
          <w:szCs w:val="23"/>
        </w:rPr>
        <w:t>pour gérer son argent (tutelle, curatelle) ?</w:t>
      </w:r>
      <w:r>
        <w:rPr>
          <w:rFonts w:cs="Arial"/>
          <w:sz w:val="23"/>
          <w:szCs w:val="23"/>
        </w:rPr>
        <w:tab/>
      </w:r>
      <w:r>
        <w:rPr>
          <w:rFonts w:cs="Arial"/>
          <w:b/>
          <w:sz w:val="23"/>
          <w:szCs w:val="23"/>
        </w:rPr>
        <w:t>OUI</w:t>
      </w:r>
      <w:r>
        <w:rPr>
          <w:rFonts w:cs="Arial"/>
          <w:b/>
          <w:sz w:val="23"/>
          <w:szCs w:val="23"/>
        </w:rPr>
        <w:tab/>
        <w:t>NON</w:t>
      </w:r>
      <w:r>
        <w:rPr>
          <w:sz w:val="23"/>
          <w:szCs w:val="23"/>
        </w:rPr>
        <w:t xml:space="preserve"> </w:t>
      </w:r>
      <w:r>
        <w:rPr>
          <w:rFonts w:cs="Arial"/>
          <w:b/>
          <w:sz w:val="23"/>
          <w:szCs w:val="23"/>
        </w:rPr>
        <w:tab/>
        <w:t>Ne sais pas</w:t>
      </w:r>
    </w:p>
    <w:p w14:paraId="74EAA80E" w14:textId="77777777" w:rsidR="00A52D87" w:rsidRDefault="00A52D87">
      <w:pPr>
        <w:tabs>
          <w:tab w:val="left" w:pos="6237"/>
          <w:tab w:val="left" w:pos="7230"/>
          <w:tab w:val="left" w:pos="8080"/>
        </w:tabs>
        <w:rPr>
          <w:rFonts w:cs="Arial"/>
          <w:sz w:val="24"/>
          <w:szCs w:val="24"/>
        </w:rPr>
      </w:pPr>
    </w:p>
    <w:p w14:paraId="693E1526" w14:textId="77777777" w:rsidR="00A52D87" w:rsidRDefault="00283467">
      <w:pPr>
        <w:rPr>
          <w:rFonts w:cs="Arial"/>
          <w:i/>
          <w:sz w:val="24"/>
          <w:szCs w:val="24"/>
        </w:rPr>
      </w:pPr>
      <w:r>
        <w:rPr>
          <w:rFonts w:cs="Arial"/>
          <w:i/>
          <w:sz w:val="24"/>
          <w:szCs w:val="24"/>
        </w:rPr>
        <w:t>Pour répondre aux questions suivantes, tracer un trait qui coupe la ligne, la position du trait indiquant si votre réponse est plutôt du côté de l’item à gauche ou plutôt du côté de l’item à droite. Avez-vous compris ? Si vous pensez avoir bien compris sans être totalement sûr, vous positionnerez un trait ainsi sur la ligne horizontale :</w:t>
      </w:r>
    </w:p>
    <w:p w14:paraId="0DBE3A95" w14:textId="61091F97" w:rsidR="00A52D87" w:rsidRDefault="00BF14D6">
      <w:pPr>
        <w:rPr>
          <w:rFonts w:cs="Arial"/>
          <w:i/>
          <w:sz w:val="24"/>
          <w:szCs w:val="24"/>
        </w:rPr>
      </w:pPr>
      <w:r>
        <w:rPr>
          <w:noProof/>
        </w:rPr>
        <mc:AlternateContent>
          <mc:Choice Requires="wps">
            <w:drawing>
              <wp:anchor distT="0" distB="0" distL="114300" distR="114300" simplePos="0" relativeHeight="251657216" behindDoc="1" locked="0" layoutInCell="1" allowOverlap="1" wp14:anchorId="05785A6F" wp14:editId="4A84BB10">
                <wp:simplePos x="0" y="0"/>
                <wp:positionH relativeFrom="column">
                  <wp:posOffset>3919220</wp:posOffset>
                </wp:positionH>
                <wp:positionV relativeFrom="paragraph">
                  <wp:posOffset>8255</wp:posOffset>
                </wp:positionV>
                <wp:extent cx="295275" cy="199390"/>
                <wp:effectExtent l="19050" t="19050" r="47625" b="29210"/>
                <wp:wrapNone/>
                <wp:docPr id="13" name="Connecteur droit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5275" cy="199390"/>
                        </a:xfrm>
                        <a:prstGeom prst="line">
                          <a:avLst/>
                        </a:prstGeom>
                        <a:ln w="57240">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3BF0C4D0" id="Connecteur droit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6pt,.65pt" to="331.8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" strokeweight="1.59mm">
                <v:stroke endarrow="block"/>
                <o:lock v:ext="edit" shapetype="f"/>
              </v:line>
            </w:pict>
          </mc:Fallback>
        </mc:AlternateContent>
      </w:r>
    </w:p>
    <w:p w14:paraId="55DA2F8F" w14:textId="3F9D1043" w:rsidR="00A52D87" w:rsidRDefault="00BF14D6">
      <w:pPr>
        <w:rPr>
          <w:rFonts w:cs="Arial"/>
          <w:i/>
          <w:sz w:val="24"/>
          <w:szCs w:val="24"/>
        </w:rPr>
      </w:pPr>
      <w:r>
        <w:rPr>
          <w:noProof/>
        </w:rPr>
        <mc:AlternateContent>
          <mc:Choice Requires="wpg">
            <w:drawing>
              <wp:anchor distT="0" distB="0" distL="114300" distR="114300" simplePos="0" relativeHeight="4" behindDoc="1" locked="0" layoutInCell="1" allowOverlap="1" wp14:anchorId="753216DC" wp14:editId="4D3D3167">
                <wp:simplePos x="0" y="0"/>
                <wp:positionH relativeFrom="column">
                  <wp:posOffset>-5715</wp:posOffset>
                </wp:positionH>
                <wp:positionV relativeFrom="paragraph">
                  <wp:posOffset>79375</wp:posOffset>
                </wp:positionV>
                <wp:extent cx="5436235" cy="536575"/>
                <wp:effectExtent l="0" t="0" r="0" b="0"/>
                <wp:wrapSquare wrapText="bothSides"/>
                <wp:docPr id="4"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36235" cy="536575"/>
                          <a:chOff x="0" y="0"/>
                          <a:chExt cx="5436450" cy="536590"/>
                        </a:xfrm>
                      </wpg:grpSpPr>
                      <wps:wsp>
                        <wps:cNvPr id="3" name="Connecteur droit 5"/>
                        <wps:cNvCnPr/>
                        <wps:spPr>
                          <a:xfrm>
                            <a:off x="1193760" y="123840"/>
                            <a:ext cx="3599640" cy="0"/>
                          </a:xfrm>
                          <a:prstGeom prst="line">
                            <a:avLst/>
                          </a:prstGeom>
                          <a:ln>
                            <a:solidFill>
                              <a:srgbClr val="000000"/>
                            </a:solidFill>
                          </a:ln>
                        </wps:spPr>
                        <wps:bodyPr/>
                      </wps:wsp>
                      <wps:wsp>
                        <wps:cNvPr id="7" name="Rectangle 6"/>
                        <wps:cNvSpPr/>
                        <wps:spPr>
                          <a:xfrm>
                            <a:off x="0" y="123840"/>
                            <a:ext cx="1290320" cy="412750"/>
                          </a:xfrm>
                          <a:prstGeom prst="rect">
                            <a:avLst/>
                          </a:prstGeom>
                          <a:noFill/>
                          <a:ln>
                            <a:noFill/>
                          </a:ln>
                        </wps:spPr>
                        <wps:style>
                          <a:lnRef idx="0">
                            <a:scrgbClr r="0" g="0" b="0"/>
                          </a:lnRef>
                          <a:fillRef idx="0">
                            <a:scrgbClr r="0" g="0" b="0"/>
                          </a:fillRef>
                          <a:effectRef idx="0">
                            <a:scrgbClr r="0" g="0" b="0"/>
                          </a:effectRef>
                          <a:fontRef idx="minor"/>
                        </wps:style>
                        <wps:txbx>
                          <w:txbxContent>
                            <w:p w14:paraId="2524807B" w14:textId="77777777" w:rsidR="00A52D87" w:rsidRDefault="00283467">
                              <w:pPr>
                                <w:jc w:val="right"/>
                              </w:pPr>
                              <w:r>
                                <w:t>Je n’ai rien compris</w:t>
                              </w:r>
                            </w:p>
                          </w:txbxContent>
                        </wps:txbx>
                        <wps:bodyPr>
                          <a:spAutoFit/>
                        </wps:bodyPr>
                      </wps:wsp>
                      <wps:wsp>
                        <wps:cNvPr id="8" name="Rectangle 7"/>
                        <wps:cNvSpPr/>
                        <wps:spPr>
                          <a:xfrm>
                            <a:off x="4313135" y="123837"/>
                            <a:ext cx="1123315" cy="412750"/>
                          </a:xfrm>
                          <a:prstGeom prst="rect">
                            <a:avLst/>
                          </a:prstGeom>
                          <a:noFill/>
                          <a:ln>
                            <a:noFill/>
                          </a:ln>
                        </wps:spPr>
                        <wps:style>
                          <a:lnRef idx="0">
                            <a:scrgbClr r="0" g="0" b="0"/>
                          </a:lnRef>
                          <a:fillRef idx="0">
                            <a:scrgbClr r="0" g="0" b="0"/>
                          </a:fillRef>
                          <a:effectRef idx="0">
                            <a:scrgbClr r="0" g="0" b="0"/>
                          </a:effectRef>
                          <a:fontRef idx="minor"/>
                        </wps:style>
                        <wps:txbx>
                          <w:txbxContent>
                            <w:p w14:paraId="3400A941" w14:textId="77777777" w:rsidR="00A52D87" w:rsidRDefault="00283467">
                              <w:pPr>
                                <w:jc w:val="right"/>
                              </w:pPr>
                              <w:r>
                                <w:t>J’ai tout compris</w:t>
                              </w:r>
                            </w:p>
                          </w:txbxContent>
                        </wps:txbx>
                        <wps:bodyPr>
                          <a:spAutoFit/>
                        </wps:bodyPr>
                      </wps:wsp>
                      <wps:wsp>
                        <wps:cNvPr id="9" name="Connecteur droit 8"/>
                        <wps:cNvCnPr/>
                        <wps:spPr>
                          <a:xfrm>
                            <a:off x="4213800" y="0"/>
                            <a:ext cx="114480" cy="228600"/>
                          </a:xfrm>
                          <a:prstGeom prst="line">
                            <a:avLst/>
                          </a:prstGeom>
                          <a:ln>
                            <a:solidFill>
                              <a:srgbClr val="000000"/>
                            </a:solidFill>
                          </a:ln>
                        </wps:spPr>
                        <wps:bodyPr/>
                      </wps:wsp>
                    </wpg:wgp>
                  </a:graphicData>
                </a:graphic>
                <wp14:sizeRelH relativeFrom="page">
                  <wp14:pctWidth>0</wp14:pctWidth>
                </wp14:sizeRelH>
                <wp14:sizeRelV relativeFrom="page">
                  <wp14:pctHeight>0</wp14:pctHeight>
                </wp14:sizeRelV>
              </wp:anchor>
            </w:drawing>
          </mc:Choice>
          <mc:Fallback>
            <w:pict>
              <v:group w14:anchorId="753216DC" id="Groupe 4" o:spid="_x0000_s1026" style="position:absolute;margin-left:-.45pt;margin-top:6.25pt;width:428.05pt;height:42.25pt;z-index:-503316476" coordsize="54364,5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">
                <v:line id="Connecteur droit 5" o:spid="_x0000_s1027" style="position:absolute;visibility:visible;mso-wrap-style:square" from="11937,1238" to="47934,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rect id="Rectangle 6" o:spid="_x0000_s1028" style="position:absolute;top:1238;width:12903;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" filled="f" stroked="f">
                  <v:textbox style="mso-fit-shape-to-text:t">
                    <w:txbxContent>
                      <w:p w14:paraId="2524807B" w14:textId="77777777" w:rsidR="00A52D87" w:rsidRDefault="00283467">
                        <w:pPr>
                          <w:jc w:val="right"/>
                        </w:pPr>
                        <w:r>
                          <w:t>Je n’ai rien compris</w:t>
                        </w:r>
                      </w:p>
                    </w:txbxContent>
                  </v:textbox>
                </v:rect>
                <v:rect id="Rectangle 7" o:spid="_x0000_s1029" style="position:absolute;left:43131;top:1238;width:11233;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" filled="f" stroked="f">
                  <v:textbox style="mso-fit-shape-to-text:t">
                    <w:txbxContent>
                      <w:p w14:paraId="3400A941" w14:textId="77777777" w:rsidR="00A52D87" w:rsidRDefault="00283467">
                        <w:pPr>
                          <w:jc w:val="right"/>
                        </w:pPr>
                        <w:r>
                          <w:t>J’ai tout compris</w:t>
                        </w:r>
                      </w:p>
                    </w:txbxContent>
                  </v:textbox>
                </v:rect>
                <v:line id="Connecteur droit 8" o:spid="_x0000_s1030" style="position:absolute;visibility:visible;mso-wrap-style:square" from="42138,0" to="43282,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w10:wrap type="square"/>
              </v:group>
            </w:pict>
          </mc:Fallback>
        </mc:AlternateContent>
      </w:r>
    </w:p>
    <w:p w14:paraId="2E5F5B17" w14:textId="77777777" w:rsidR="00A52D87" w:rsidRDefault="00A52D87">
      <w:pPr>
        <w:rPr>
          <w:rFonts w:cs="Arial"/>
          <w:i/>
          <w:sz w:val="24"/>
          <w:szCs w:val="24"/>
        </w:rPr>
      </w:pPr>
    </w:p>
    <w:p w14:paraId="1B36488A" w14:textId="77777777" w:rsidR="00A52D87" w:rsidRDefault="00A52D87">
      <w:pPr>
        <w:rPr>
          <w:rFonts w:cs="Arial"/>
          <w:i/>
          <w:sz w:val="24"/>
          <w:szCs w:val="24"/>
        </w:rPr>
      </w:pPr>
    </w:p>
    <w:p w14:paraId="0C899F0B" w14:textId="77777777" w:rsidR="00A52D87" w:rsidRDefault="00A52D87">
      <w:pPr>
        <w:rPr>
          <w:rFonts w:cs="Arial"/>
          <w:i/>
          <w:sz w:val="24"/>
          <w:szCs w:val="24"/>
        </w:rPr>
      </w:pPr>
    </w:p>
    <w:p w14:paraId="16A7125C" w14:textId="77777777" w:rsidR="00A52D87" w:rsidRDefault="00A52D87">
      <w:pPr>
        <w:rPr>
          <w:rFonts w:cs="Arial"/>
          <w:i/>
          <w:sz w:val="24"/>
          <w:szCs w:val="24"/>
        </w:rPr>
      </w:pPr>
    </w:p>
    <w:p w14:paraId="22781117" w14:textId="77777777" w:rsidR="00A52D87" w:rsidRDefault="00283467">
      <w:pPr>
        <w:numPr>
          <w:ilvl w:val="0"/>
          <w:numId w:val="5"/>
        </w:numPr>
        <w:ind w:left="426" w:hanging="426"/>
        <w:rPr>
          <w:rFonts w:cs="Arial"/>
          <w:sz w:val="24"/>
          <w:szCs w:val="24"/>
        </w:rPr>
      </w:pPr>
      <w:r>
        <w:rPr>
          <w:rFonts w:cs="Arial"/>
          <w:sz w:val="24"/>
          <w:szCs w:val="24"/>
        </w:rPr>
        <w:t>Quelle est, selon vous, la gravité globale des symptômes de votre proche ces 15 derniers jours ?</w:t>
      </w:r>
    </w:p>
    <w:p w14:paraId="733465A3" w14:textId="77777777" w:rsidR="00A52D87" w:rsidRDefault="00A52D87">
      <w:pPr>
        <w:tabs>
          <w:tab w:val="left" w:pos="426"/>
        </w:tabs>
        <w:rPr>
          <w:rFonts w:cs="Arial"/>
          <w:sz w:val="24"/>
          <w:szCs w:val="24"/>
        </w:rPr>
      </w:pPr>
    </w:p>
    <w:p w14:paraId="3C2C0697" w14:textId="251F869B" w:rsidR="00A52D87" w:rsidRDefault="00BF14D6">
      <w:pPr>
        <w:tabs>
          <w:tab w:val="left" w:pos="426"/>
        </w:tabs>
        <w:rPr>
          <w:rFonts w:cs="Arial"/>
          <w:sz w:val="24"/>
          <w:szCs w:val="24"/>
        </w:rPr>
      </w:pPr>
      <w:r>
        <w:rPr>
          <w:noProof/>
        </w:rPr>
        <mc:AlternateContent>
          <mc:Choice Requires="wpg">
            <w:drawing>
              <wp:anchor distT="0" distB="0" distL="114300" distR="114300" simplePos="0" relativeHeight="5" behindDoc="1" locked="0" layoutInCell="1" allowOverlap="1" wp14:anchorId="1DA3DB27" wp14:editId="6C7023EF">
                <wp:simplePos x="0" y="0"/>
                <wp:positionH relativeFrom="column">
                  <wp:posOffset>85090</wp:posOffset>
                </wp:positionH>
                <wp:positionV relativeFrom="paragraph">
                  <wp:posOffset>55245</wp:posOffset>
                </wp:positionV>
                <wp:extent cx="5619750" cy="573405"/>
                <wp:effectExtent l="0" t="0" r="0" b="0"/>
                <wp:wrapSquare wrapText="bothSides"/>
                <wp:docPr id="5" name="Groupe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19750" cy="573405"/>
                          <a:chOff x="0" y="0"/>
                          <a:chExt cx="5619665" cy="573405"/>
                        </a:xfrm>
                      </wpg:grpSpPr>
                      <wps:wsp>
                        <wps:cNvPr id="10" name="Connecteur droit 10"/>
                        <wps:cNvCnPr/>
                        <wps:spPr>
                          <a:xfrm>
                            <a:off x="1067400" y="0"/>
                            <a:ext cx="3599640" cy="0"/>
                          </a:xfrm>
                          <a:prstGeom prst="line">
                            <a:avLst/>
                          </a:prstGeom>
                          <a:ln>
                            <a:solidFill>
                              <a:srgbClr val="000000"/>
                            </a:solidFill>
                          </a:ln>
                        </wps:spPr>
                        <wps:bodyPr/>
                      </wps:wsp>
                      <wps:wsp>
                        <wps:cNvPr id="11" name="Rectangle 11"/>
                        <wps:cNvSpPr/>
                        <wps:spPr>
                          <a:xfrm>
                            <a:off x="0" y="0"/>
                            <a:ext cx="921385" cy="573405"/>
                          </a:xfrm>
                          <a:prstGeom prst="rect">
                            <a:avLst/>
                          </a:prstGeom>
                          <a:noFill/>
                          <a:ln>
                            <a:noFill/>
                          </a:ln>
                        </wps:spPr>
                        <wps:style>
                          <a:lnRef idx="0">
                            <a:scrgbClr r="0" g="0" b="0"/>
                          </a:lnRef>
                          <a:fillRef idx="0">
                            <a:scrgbClr r="0" g="0" b="0"/>
                          </a:fillRef>
                          <a:effectRef idx="0">
                            <a:scrgbClr r="0" g="0" b="0"/>
                          </a:effectRef>
                          <a:fontRef idx="minor"/>
                        </wps:style>
                        <wps:txbx>
                          <w:txbxContent>
                            <w:p w14:paraId="312FAC0B" w14:textId="77777777" w:rsidR="00A52D87" w:rsidRDefault="00283467">
                              <w:pPr>
                                <w:jc w:val="center"/>
                              </w:pPr>
                              <w:r>
                                <w:t>Nulle</w:t>
                              </w:r>
                            </w:p>
                            <w:p w14:paraId="0CE7F159" w14:textId="77777777" w:rsidR="00A52D87" w:rsidRDefault="00283467">
                              <w:pPr>
                                <w:jc w:val="center"/>
                              </w:pPr>
                              <w:r>
                                <w:t>(va très bien)</w:t>
                              </w:r>
                            </w:p>
                          </w:txbxContent>
                        </wps:txbx>
                        <wps:bodyPr>
                          <a:spAutoFit/>
                        </wps:bodyPr>
                      </wps:wsp>
                      <wps:wsp>
                        <wps:cNvPr id="12" name="Rectangle 12"/>
                        <wps:cNvSpPr/>
                        <wps:spPr>
                          <a:xfrm>
                            <a:off x="4674785" y="0"/>
                            <a:ext cx="944880" cy="573405"/>
                          </a:xfrm>
                          <a:prstGeom prst="rect">
                            <a:avLst/>
                          </a:prstGeom>
                          <a:noFill/>
                          <a:ln>
                            <a:noFill/>
                          </a:ln>
                        </wps:spPr>
                        <wps:style>
                          <a:lnRef idx="0">
                            <a:scrgbClr r="0" g="0" b="0"/>
                          </a:lnRef>
                          <a:fillRef idx="0">
                            <a:scrgbClr r="0" g="0" b="0"/>
                          </a:fillRef>
                          <a:effectRef idx="0">
                            <a:scrgbClr r="0" g="0" b="0"/>
                          </a:effectRef>
                          <a:fontRef idx="minor"/>
                        </wps:style>
                        <wps:txbx>
                          <w:txbxContent>
                            <w:p w14:paraId="010E5D35" w14:textId="77777777" w:rsidR="00A52D87" w:rsidRDefault="00283467">
                              <w:pPr>
                                <w:jc w:val="center"/>
                              </w:pPr>
                              <w:r>
                                <w:t xml:space="preserve">Maximale </w:t>
                              </w:r>
                            </w:p>
                            <w:p w14:paraId="1F1A7A65" w14:textId="77777777" w:rsidR="00A52D87" w:rsidRDefault="00283467">
                              <w:pPr>
                                <w:jc w:val="center"/>
                              </w:pPr>
                              <w:r>
                                <w:t>(état de crise)</w:t>
                              </w:r>
                            </w:p>
                          </w:txbxContent>
                        </wps:txbx>
                        <wps:bodyPr>
                          <a:spAutoFit/>
                        </wps:bodyPr>
                      </wps:wsp>
                    </wpg:wgp>
                  </a:graphicData>
                </a:graphic>
                <wp14:sizeRelH relativeFrom="page">
                  <wp14:pctWidth>0</wp14:pctWidth>
                </wp14:sizeRelH>
                <wp14:sizeRelV relativeFrom="page">
                  <wp14:pctHeight>0</wp14:pctHeight>
                </wp14:sizeRelV>
              </wp:anchor>
            </w:drawing>
          </mc:Choice>
          <mc:Fallback>
            <w:pict>
              <v:group w14:anchorId="1DA3DB27" id="Groupe 5" o:spid="_x0000_s1031" style="position:absolute;margin-left:6.7pt;margin-top:4.35pt;width:442.5pt;height:45.15pt;z-index:-503316475" coordsize="56196,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">
                <v:line id="Connecteur droit 10" o:spid="_x0000_s1032" style="position:absolute;visibility:visible;mso-wrap-style:square" from="10674,0" to="466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rect id="Rectangle 11" o:spid="_x0000_s1033" style="position:absolute;width:9213;height:5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" filled="f" stroked="f">
                  <v:textbox style="mso-fit-shape-to-text:t">
                    <w:txbxContent>
                      <w:p w14:paraId="312FAC0B" w14:textId="77777777" w:rsidR="00A52D87" w:rsidRDefault="00283467">
                        <w:pPr>
                          <w:jc w:val="center"/>
                        </w:pPr>
                        <w:r>
                          <w:t>Nulle</w:t>
                        </w:r>
                      </w:p>
                      <w:p w14:paraId="0CE7F159" w14:textId="77777777" w:rsidR="00A52D87" w:rsidRDefault="00283467">
                        <w:pPr>
                          <w:jc w:val="center"/>
                        </w:pPr>
                        <w:r>
                          <w:t>(va très bien)</w:t>
                        </w:r>
                      </w:p>
                    </w:txbxContent>
                  </v:textbox>
                </v:rect>
                <v:rect id="Rectangle 12" o:spid="_x0000_s1034" style="position:absolute;left:46747;width:9449;height:5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" filled="f" stroked="f">
                  <v:textbox style="mso-fit-shape-to-text:t">
                    <w:txbxContent>
                      <w:p w14:paraId="010E5D35" w14:textId="77777777" w:rsidR="00A52D87" w:rsidRDefault="00283467">
                        <w:pPr>
                          <w:jc w:val="center"/>
                        </w:pPr>
                        <w:r>
                          <w:t xml:space="preserve">Maximale </w:t>
                        </w:r>
                      </w:p>
                      <w:p w14:paraId="1F1A7A65" w14:textId="77777777" w:rsidR="00A52D87" w:rsidRDefault="00283467">
                        <w:pPr>
                          <w:jc w:val="center"/>
                        </w:pPr>
                        <w:r>
                          <w:t>(état de crise)</w:t>
                        </w:r>
                      </w:p>
                    </w:txbxContent>
                  </v:textbox>
                </v:rect>
                <w10:wrap type="square"/>
              </v:group>
            </w:pict>
          </mc:Fallback>
        </mc:AlternateContent>
      </w:r>
    </w:p>
    <w:p w14:paraId="0005A9BF" w14:textId="77777777" w:rsidR="00A52D87" w:rsidRDefault="00A52D87">
      <w:pPr>
        <w:tabs>
          <w:tab w:val="left" w:pos="426"/>
        </w:tabs>
        <w:rPr>
          <w:rFonts w:cs="Arial"/>
          <w:sz w:val="24"/>
          <w:szCs w:val="24"/>
        </w:rPr>
      </w:pPr>
    </w:p>
    <w:p w14:paraId="744DC486" w14:textId="77777777" w:rsidR="00A52D87" w:rsidRDefault="00A52D87">
      <w:pPr>
        <w:tabs>
          <w:tab w:val="left" w:pos="426"/>
        </w:tabs>
        <w:rPr>
          <w:rFonts w:cs="Arial"/>
          <w:sz w:val="24"/>
          <w:szCs w:val="24"/>
        </w:rPr>
      </w:pPr>
    </w:p>
    <w:p w14:paraId="6679351A" w14:textId="2A9FB61A" w:rsidR="00A52D87" w:rsidRDefault="00A52D87">
      <w:pPr>
        <w:rPr>
          <w:rFonts w:cs="Arial"/>
          <w:sz w:val="24"/>
          <w:szCs w:val="24"/>
        </w:rPr>
      </w:pPr>
    </w:p>
    <w:p w14:paraId="37254732" w14:textId="69227194" w:rsidR="00865452" w:rsidRPr="00865452" w:rsidRDefault="00BF14D6" w:rsidP="00865452">
      <w:pPr>
        <w:numPr>
          <w:ilvl w:val="0"/>
          <w:numId w:val="5"/>
        </w:numPr>
        <w:ind w:left="426" w:hanging="426"/>
        <w:rPr>
          <w:rFonts w:cs="Arial"/>
          <w:sz w:val="24"/>
          <w:szCs w:val="24"/>
        </w:rPr>
      </w:pPr>
      <w:r>
        <w:rPr>
          <w:noProof/>
        </w:rPr>
        <mc:AlternateContent>
          <mc:Choice Requires="wpg">
            <w:drawing>
              <wp:anchor distT="0" distB="0" distL="114300" distR="114300" simplePos="0" relativeHeight="6" behindDoc="1" locked="0" layoutInCell="1" allowOverlap="1" wp14:anchorId="321B29EE" wp14:editId="606A4D40">
                <wp:simplePos x="0" y="0"/>
                <wp:positionH relativeFrom="column">
                  <wp:posOffset>12700</wp:posOffset>
                </wp:positionH>
                <wp:positionV relativeFrom="paragraph">
                  <wp:posOffset>525780</wp:posOffset>
                </wp:positionV>
                <wp:extent cx="6355715" cy="605790"/>
                <wp:effectExtent l="0" t="0" r="0" b="0"/>
                <wp:wrapTopAndBottom/>
                <wp:docPr id="6" name="Groupe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5715" cy="605790"/>
                          <a:chOff x="0" y="0"/>
                          <a:chExt cx="6355761" cy="605795"/>
                        </a:xfrm>
                      </wpg:grpSpPr>
                      <wps:wsp>
                        <wps:cNvPr id="14" name="Connecteur droit 14"/>
                        <wps:cNvCnPr/>
                        <wps:spPr>
                          <a:xfrm>
                            <a:off x="1320120" y="0"/>
                            <a:ext cx="3599640" cy="0"/>
                          </a:xfrm>
                          <a:prstGeom prst="line">
                            <a:avLst/>
                          </a:prstGeom>
                          <a:ln>
                            <a:solidFill>
                              <a:srgbClr val="000000"/>
                            </a:solidFill>
                          </a:ln>
                        </wps:spPr>
                        <wps:bodyPr/>
                      </wps:wsp>
                      <wps:wsp>
                        <wps:cNvPr id="15" name="Rectangle 15"/>
                        <wps:cNvSpPr/>
                        <wps:spPr>
                          <a:xfrm>
                            <a:off x="0" y="23040"/>
                            <a:ext cx="1619885" cy="573405"/>
                          </a:xfrm>
                          <a:prstGeom prst="rect">
                            <a:avLst/>
                          </a:prstGeom>
                          <a:noFill/>
                          <a:ln>
                            <a:noFill/>
                          </a:ln>
                        </wps:spPr>
                        <wps:style>
                          <a:lnRef idx="0">
                            <a:scrgbClr r="0" g="0" b="0"/>
                          </a:lnRef>
                          <a:fillRef idx="0">
                            <a:scrgbClr r="0" g="0" b="0"/>
                          </a:fillRef>
                          <a:effectRef idx="0">
                            <a:scrgbClr r="0" g="0" b="0"/>
                          </a:effectRef>
                          <a:fontRef idx="minor"/>
                        </wps:style>
                        <wps:txbx>
                          <w:txbxContent>
                            <w:p w14:paraId="1698B6B9" w14:textId="77777777" w:rsidR="00A52D87" w:rsidRDefault="00283467">
                              <w:pPr>
                                <w:jc w:val="center"/>
                              </w:pPr>
                              <w:r>
                                <w:t xml:space="preserve">Identique à une personne </w:t>
                              </w:r>
                            </w:p>
                            <w:p w14:paraId="7BA6A6A1" w14:textId="77777777" w:rsidR="00A52D87" w:rsidRDefault="00283467">
                              <w:pPr>
                                <w:jc w:val="center"/>
                              </w:pPr>
                              <w:r>
                                <w:t>non malade</w:t>
                              </w:r>
                            </w:p>
                          </w:txbxContent>
                        </wps:txbx>
                        <wps:bodyPr>
                          <a:spAutoFit/>
                        </wps:bodyPr>
                      </wps:wsp>
                      <wps:wsp>
                        <wps:cNvPr id="16" name="Rectangle 16"/>
                        <wps:cNvSpPr/>
                        <wps:spPr>
                          <a:xfrm>
                            <a:off x="4010706" y="32390"/>
                            <a:ext cx="2345055" cy="573405"/>
                          </a:xfrm>
                          <a:prstGeom prst="rect">
                            <a:avLst/>
                          </a:prstGeom>
                          <a:noFill/>
                          <a:ln>
                            <a:noFill/>
                          </a:ln>
                        </wps:spPr>
                        <wps:style>
                          <a:lnRef idx="0">
                            <a:scrgbClr r="0" g="0" b="0"/>
                          </a:lnRef>
                          <a:fillRef idx="0">
                            <a:scrgbClr r="0" g="0" b="0"/>
                          </a:fillRef>
                          <a:effectRef idx="0">
                            <a:scrgbClr r="0" g="0" b="0"/>
                          </a:effectRef>
                          <a:fontRef idx="minor"/>
                        </wps:style>
                        <wps:txbx>
                          <w:txbxContent>
                            <w:p w14:paraId="7023EC91" w14:textId="77777777" w:rsidR="00A52D87" w:rsidRDefault="00283467">
                              <w:pPr>
                                <w:jc w:val="center"/>
                              </w:pPr>
                              <w:r>
                                <w:t>Incapable de fonctionner normalement</w:t>
                              </w:r>
                            </w:p>
                            <w:p w14:paraId="2D376486" w14:textId="77777777" w:rsidR="00A52D87" w:rsidRDefault="00283467">
                              <w:pPr>
                                <w:jc w:val="center"/>
                              </w:pPr>
                              <w:r>
                                <w:t>sur le plan social et professionnel</w:t>
                              </w:r>
                            </w:p>
                          </w:txbxContent>
                        </wps:txbx>
                        <wps:bodyPr>
                          <a:spAutoFit/>
                        </wps:bodyPr>
                      </wps:wsp>
                    </wpg:wgp>
                  </a:graphicData>
                </a:graphic>
                <wp14:sizeRelH relativeFrom="page">
                  <wp14:pctWidth>0</wp14:pctWidth>
                </wp14:sizeRelH>
                <wp14:sizeRelV relativeFrom="page">
                  <wp14:pctHeight>0</wp14:pctHeight>
                </wp14:sizeRelV>
              </wp:anchor>
            </w:drawing>
          </mc:Choice>
          <mc:Fallback>
            <w:pict>
              <v:group w14:anchorId="321B29EE" id="Groupe 6" o:spid="_x0000_s1035" style="position:absolute;left:0;text-align:left;margin-left:1pt;margin-top:41.4pt;width:500.45pt;height:47.7pt;z-index:-503316474" coordsize="63557,6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">
                <v:line id="Connecteur droit 14" o:spid="_x0000_s1036" style="position:absolute;visibility:visible;mso-wrap-style:square" from="13201,0" to="491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rect id="Rectangle 15" o:spid="_x0000_s1037" style="position:absolute;top:230;width:16198;height:5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" filled="f" stroked="f">
                  <v:textbox style="mso-fit-shape-to-text:t">
                    <w:txbxContent>
                      <w:p w14:paraId="1698B6B9" w14:textId="77777777" w:rsidR="00A52D87" w:rsidRDefault="00283467">
                        <w:pPr>
                          <w:jc w:val="center"/>
                        </w:pPr>
                        <w:r>
                          <w:t xml:space="preserve">Identique à une personne </w:t>
                        </w:r>
                      </w:p>
                      <w:p w14:paraId="7BA6A6A1" w14:textId="77777777" w:rsidR="00A52D87" w:rsidRDefault="00283467">
                        <w:pPr>
                          <w:jc w:val="center"/>
                        </w:pPr>
                        <w:r>
                          <w:t>non malade</w:t>
                        </w:r>
                      </w:p>
                    </w:txbxContent>
                  </v:textbox>
                </v:rect>
                <v:rect id="Rectangle 16" o:spid="_x0000_s1038" style="position:absolute;left:40107;top:323;width:23450;height:5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" filled="f" stroked="f">
                  <v:textbox style="mso-fit-shape-to-text:t">
                    <w:txbxContent>
                      <w:p w14:paraId="7023EC91" w14:textId="77777777" w:rsidR="00A52D87" w:rsidRDefault="00283467">
                        <w:pPr>
                          <w:jc w:val="center"/>
                        </w:pPr>
                        <w:r>
                          <w:t>Incapable de fonctionner normalement</w:t>
                        </w:r>
                      </w:p>
                      <w:p w14:paraId="2D376486" w14:textId="77777777" w:rsidR="00A52D87" w:rsidRDefault="00283467">
                        <w:pPr>
                          <w:jc w:val="center"/>
                        </w:pPr>
                        <w:r>
                          <w:t>sur le plan social et professionnel</w:t>
                        </w:r>
                      </w:p>
                    </w:txbxContent>
                  </v:textbox>
                </v:rect>
                <w10:wrap type="topAndBottom"/>
              </v:group>
            </w:pict>
          </mc:Fallback>
        </mc:AlternateContent>
      </w:r>
      <w:r w:rsidR="00283467">
        <w:rPr>
          <w:rFonts w:cs="Arial"/>
          <w:sz w:val="24"/>
          <w:szCs w:val="24"/>
        </w:rPr>
        <w:t>Quelle est, selon vous, le degré de fonctionnement social et professionnel de votre proche ces 15 derniers jours ?</w:t>
      </w:r>
    </w:p>
    <w:p w14:paraId="69F23542" w14:textId="6738270A" w:rsidR="00A52D87" w:rsidRDefault="00A52D87">
      <w:pPr>
        <w:tabs>
          <w:tab w:val="left" w:pos="426"/>
        </w:tabs>
        <w:rPr>
          <w:rFonts w:cs="Arial"/>
          <w:sz w:val="24"/>
          <w:szCs w:val="24"/>
        </w:rPr>
      </w:pPr>
    </w:p>
    <w:p w14:paraId="5F33994D" w14:textId="08A21F32" w:rsidR="00A52D87" w:rsidRPr="00865452" w:rsidRDefault="00283467" w:rsidP="00865452">
      <w:pPr>
        <w:numPr>
          <w:ilvl w:val="0"/>
          <w:numId w:val="5"/>
        </w:numPr>
        <w:spacing w:after="120"/>
        <w:ind w:left="425" w:hanging="425"/>
        <w:rPr>
          <w:rFonts w:cs="Arial"/>
          <w:sz w:val="24"/>
          <w:szCs w:val="24"/>
        </w:rPr>
      </w:pPr>
      <w:r w:rsidRPr="00865452">
        <w:rPr>
          <w:sz w:val="24"/>
          <w:szCs w:val="22"/>
        </w:rPr>
        <w:t>Parmi les diagnostics suivants, pour chacun, votre estimation (de 0 à 100) de la possibilité de ces diagnostics pour votre proche ?</w:t>
      </w:r>
    </w:p>
    <w:p w14:paraId="598D0A32" w14:textId="77777777" w:rsidR="00A52D87" w:rsidRPr="00865452" w:rsidRDefault="00283467" w:rsidP="00865452">
      <w:pPr>
        <w:pStyle w:val="Paragraphedeliste"/>
        <w:numPr>
          <w:ilvl w:val="0"/>
          <w:numId w:val="31"/>
        </w:numPr>
        <w:rPr>
          <w:sz w:val="24"/>
          <w:szCs w:val="22"/>
        </w:rPr>
      </w:pPr>
      <w:r w:rsidRPr="00865452">
        <w:rPr>
          <w:sz w:val="24"/>
          <w:szCs w:val="22"/>
        </w:rPr>
        <w:t xml:space="preserve">Schizophrénie ou de trouble schizo-affectif ?: </w:t>
      </w:r>
      <w:r w:rsidRPr="00865452">
        <w:rPr>
          <w:sz w:val="24"/>
          <w:szCs w:val="22"/>
        </w:rPr>
        <w:tab/>
        <w:t>_________%_</w:t>
      </w:r>
    </w:p>
    <w:p w14:paraId="12CCF73C" w14:textId="77777777" w:rsidR="00A52D87" w:rsidRPr="00865452" w:rsidRDefault="00283467" w:rsidP="00865452">
      <w:pPr>
        <w:pStyle w:val="Paragraphedeliste"/>
        <w:numPr>
          <w:ilvl w:val="0"/>
          <w:numId w:val="31"/>
        </w:numPr>
        <w:spacing w:after="240"/>
        <w:ind w:left="1066" w:hanging="357"/>
        <w:contextualSpacing w:val="0"/>
        <w:rPr>
          <w:sz w:val="24"/>
          <w:szCs w:val="22"/>
        </w:rPr>
      </w:pPr>
      <w:r w:rsidRPr="00865452">
        <w:rPr>
          <w:sz w:val="24"/>
          <w:szCs w:val="22"/>
        </w:rPr>
        <w:t>Trouble autistique (ex : Syndrome d’Asperger) :</w:t>
      </w:r>
      <w:r w:rsidRPr="00865452">
        <w:rPr>
          <w:sz w:val="24"/>
          <w:szCs w:val="22"/>
        </w:rPr>
        <w:tab/>
        <w:t>_________%_</w:t>
      </w:r>
    </w:p>
    <w:p w14:paraId="5C356ED2" w14:textId="77777777" w:rsidR="00A52D87" w:rsidRDefault="00283467">
      <w:pPr>
        <w:numPr>
          <w:ilvl w:val="0"/>
          <w:numId w:val="5"/>
        </w:numPr>
        <w:ind w:left="426" w:hanging="426"/>
        <w:rPr>
          <w:rFonts w:cs="Arial"/>
          <w:sz w:val="24"/>
          <w:szCs w:val="24"/>
        </w:rPr>
      </w:pPr>
      <w:r>
        <w:rPr>
          <w:rFonts w:cs="Arial"/>
          <w:sz w:val="24"/>
          <w:szCs w:val="24"/>
        </w:rPr>
        <w:t xml:space="preserve">Quels autres diagnostics vous ont été éventuellement proposés par les médecins : </w:t>
      </w:r>
      <w:r>
        <w:rPr>
          <w:rFonts w:cs="Arial"/>
          <w:sz w:val="24"/>
          <w:szCs w:val="24"/>
        </w:rPr>
        <w:br/>
      </w:r>
      <w:r>
        <w:rPr>
          <w:rFonts w:cs="Arial"/>
          <w:sz w:val="24"/>
          <w:szCs w:val="24"/>
        </w:rPr>
        <w:br/>
        <w:t>…………………………   Vous y croyez à quelle probabilité (0% à 100%) …….. %</w:t>
      </w:r>
    </w:p>
    <w:p w14:paraId="08E946B5" w14:textId="77777777" w:rsidR="00A52D87" w:rsidRDefault="00283467">
      <w:pPr>
        <w:ind w:firstLine="426"/>
        <w:rPr>
          <w:rFonts w:cs="Arial"/>
          <w:sz w:val="24"/>
          <w:szCs w:val="24"/>
        </w:rPr>
      </w:pPr>
      <w:r>
        <w:rPr>
          <w:rFonts w:cs="Arial"/>
          <w:sz w:val="24"/>
          <w:szCs w:val="24"/>
        </w:rPr>
        <w:t>………………………….  Vous y croyez à quelle probabilité (0% à 100%) …….. %</w:t>
      </w:r>
    </w:p>
    <w:p w14:paraId="784A4E1D" w14:textId="77777777" w:rsidR="00A52D87" w:rsidRDefault="00283467">
      <w:pPr>
        <w:ind w:firstLine="426"/>
        <w:rPr>
          <w:rFonts w:cs="Arial"/>
          <w:sz w:val="24"/>
          <w:szCs w:val="24"/>
        </w:rPr>
      </w:pPr>
      <w:r>
        <w:rPr>
          <w:rFonts w:cs="Arial"/>
          <w:sz w:val="24"/>
          <w:szCs w:val="24"/>
        </w:rPr>
        <w:t>………………………….  Vous y croyez à quelle probabilité (0% à 100%) …….. %</w:t>
      </w:r>
    </w:p>
    <w:p w14:paraId="55A3AFDC" w14:textId="77777777" w:rsidR="00A52D87" w:rsidRDefault="00A52D87">
      <w:pPr>
        <w:ind w:firstLine="426"/>
        <w:rPr>
          <w:rFonts w:cs="Arial"/>
          <w:sz w:val="24"/>
          <w:szCs w:val="24"/>
        </w:rPr>
      </w:pPr>
    </w:p>
    <w:p w14:paraId="039E788C" w14:textId="77777777" w:rsidR="00A52D87" w:rsidRDefault="00A52D87">
      <w:pPr>
        <w:ind w:left="426"/>
        <w:rPr>
          <w:rFonts w:cs="Arial"/>
          <w:sz w:val="24"/>
          <w:szCs w:val="24"/>
        </w:rPr>
      </w:pPr>
    </w:p>
    <w:tbl>
      <w:tblPr>
        <w:tblW w:w="982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7053"/>
        <w:gridCol w:w="1418"/>
        <w:gridCol w:w="1357"/>
      </w:tblGrid>
      <w:tr w:rsidR="00A52D87" w14:paraId="2043DABA" w14:textId="77777777">
        <w:tc>
          <w:tcPr>
            <w:tcW w:w="7053"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14:paraId="71833C5E" w14:textId="77777777" w:rsidR="00A52D87" w:rsidRDefault="00283467">
            <w:pPr>
              <w:numPr>
                <w:ilvl w:val="0"/>
                <w:numId w:val="5"/>
              </w:numPr>
              <w:ind w:left="426" w:hanging="426"/>
              <w:rPr>
                <w:rFonts w:cs="Arial"/>
                <w:color w:val="000000"/>
                <w:sz w:val="24"/>
                <w:szCs w:val="24"/>
              </w:rPr>
            </w:pPr>
            <w:r>
              <w:rPr>
                <w:rFonts w:cs="Arial"/>
                <w:color w:val="000000"/>
                <w:sz w:val="24"/>
                <w:szCs w:val="24"/>
              </w:rPr>
              <w:t>Votre proche malade range-t-il et entretient-</w:t>
            </w:r>
            <w:r w:rsidRPr="00AB2557">
              <w:t xml:space="preserve">il </w:t>
            </w:r>
            <w:r>
              <w:rPr>
                <w:rFonts w:cs="Arial"/>
                <w:color w:val="000000"/>
                <w:sz w:val="24"/>
                <w:szCs w:val="24"/>
              </w:rPr>
              <w:t xml:space="preserve">presque </w:t>
            </w:r>
            <w:r w:rsidR="000E0C21">
              <w:rPr>
                <w:rFonts w:cs="Arial"/>
                <w:color w:val="000000"/>
                <w:sz w:val="24"/>
                <w:szCs w:val="24"/>
              </w:rPr>
              <w:t>toujours son</w:t>
            </w:r>
            <w:r>
              <w:rPr>
                <w:rFonts w:cs="Arial"/>
                <w:color w:val="000000"/>
                <w:sz w:val="24"/>
                <w:szCs w:val="24"/>
              </w:rPr>
              <w:t xml:space="preserve"> lieu de vie de façon acceptable ?</w:t>
            </w:r>
          </w:p>
          <w:p w14:paraId="52AFD41D" w14:textId="77777777" w:rsidR="00A52D87" w:rsidRDefault="00A52D87">
            <w:pPr>
              <w:rPr>
                <w:rFonts w:cs="Arial"/>
                <w:sz w:val="24"/>
                <w:szCs w:val="24"/>
              </w:rPr>
            </w:pPr>
          </w:p>
        </w:tc>
        <w:tc>
          <w:tcPr>
            <w:tcW w:w="1418"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vAlign w:val="center"/>
          </w:tcPr>
          <w:p w14:paraId="3E694104" w14:textId="77777777" w:rsidR="00A52D87" w:rsidRDefault="00283467">
            <w:pPr>
              <w:jc w:val="center"/>
              <w:rPr>
                <w:rFonts w:cs="Arial"/>
                <w:sz w:val="24"/>
                <w:szCs w:val="24"/>
              </w:rPr>
            </w:pPr>
            <w:r>
              <w:rPr>
                <w:rFonts w:cs="Arial"/>
                <w:sz w:val="24"/>
                <w:szCs w:val="24"/>
              </w:rPr>
              <w:t>OUI</w:t>
            </w:r>
          </w:p>
        </w:tc>
        <w:tc>
          <w:tcPr>
            <w:tcW w:w="1357"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vAlign w:val="center"/>
          </w:tcPr>
          <w:p w14:paraId="66F0002E" w14:textId="77777777" w:rsidR="00A52D87" w:rsidRDefault="00283467">
            <w:pPr>
              <w:jc w:val="center"/>
              <w:rPr>
                <w:rFonts w:cs="Arial"/>
                <w:sz w:val="24"/>
                <w:szCs w:val="24"/>
              </w:rPr>
            </w:pPr>
            <w:r>
              <w:rPr>
                <w:rFonts w:cs="Arial"/>
                <w:sz w:val="24"/>
                <w:szCs w:val="24"/>
              </w:rPr>
              <w:t>NON</w:t>
            </w:r>
          </w:p>
        </w:tc>
      </w:tr>
      <w:tr w:rsidR="00A52D87" w14:paraId="230B2E5D" w14:textId="77777777">
        <w:tc>
          <w:tcPr>
            <w:tcW w:w="70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62AC844" w14:textId="77777777" w:rsidR="00A52D87" w:rsidRDefault="00283467">
            <w:pPr>
              <w:numPr>
                <w:ilvl w:val="0"/>
                <w:numId w:val="5"/>
              </w:numPr>
              <w:ind w:left="426" w:hanging="426"/>
              <w:rPr>
                <w:rFonts w:cs="Arial"/>
                <w:color w:val="000000"/>
                <w:sz w:val="24"/>
                <w:szCs w:val="24"/>
              </w:rPr>
            </w:pPr>
            <w:r>
              <w:rPr>
                <w:rFonts w:cs="Arial"/>
                <w:color w:val="000000"/>
                <w:sz w:val="24"/>
                <w:szCs w:val="24"/>
              </w:rPr>
              <w:t xml:space="preserve">Votre proche malade </w:t>
            </w:r>
            <w:r w:rsidRPr="00AB2557">
              <w:rPr>
                <w:sz w:val="24"/>
                <w:szCs w:val="22"/>
              </w:rPr>
              <w:t>a-t-il tendance à être un peu agressif</w:t>
            </w:r>
            <w:r w:rsidRPr="00AB2557">
              <w:rPr>
                <w:rFonts w:cs="Arial"/>
                <w:color w:val="000000"/>
                <w:sz w:val="28"/>
                <w:szCs w:val="28"/>
              </w:rPr>
              <w:t xml:space="preserve"> </w:t>
            </w:r>
            <w:r>
              <w:rPr>
                <w:rFonts w:cs="Arial"/>
                <w:color w:val="000000"/>
                <w:sz w:val="24"/>
                <w:szCs w:val="24"/>
              </w:rPr>
              <w:t>ces derniers temps ?</w:t>
            </w:r>
          </w:p>
          <w:p w14:paraId="1251C979" w14:textId="77777777" w:rsidR="00A52D87" w:rsidRDefault="00A52D87">
            <w:pPr>
              <w:rPr>
                <w:rFonts w:cs="Arial"/>
                <w:sz w:val="24"/>
                <w:szCs w:val="24"/>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6AAE898" w14:textId="77777777" w:rsidR="00A52D87" w:rsidRDefault="00283467">
            <w:pPr>
              <w:jc w:val="center"/>
              <w:rPr>
                <w:rFonts w:cs="Arial"/>
                <w:sz w:val="24"/>
                <w:szCs w:val="24"/>
              </w:rPr>
            </w:pPr>
            <w:r>
              <w:rPr>
                <w:rFonts w:cs="Arial"/>
                <w:sz w:val="24"/>
                <w:szCs w:val="24"/>
              </w:rPr>
              <w:t>OUI</w:t>
            </w:r>
          </w:p>
        </w:tc>
        <w:tc>
          <w:tcPr>
            <w:tcW w:w="13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5A9ED8E" w14:textId="77777777" w:rsidR="00A52D87" w:rsidRDefault="00283467">
            <w:pPr>
              <w:jc w:val="center"/>
              <w:rPr>
                <w:rFonts w:cs="Arial"/>
                <w:sz w:val="24"/>
                <w:szCs w:val="24"/>
              </w:rPr>
            </w:pPr>
            <w:r>
              <w:rPr>
                <w:rFonts w:cs="Arial"/>
                <w:sz w:val="24"/>
                <w:szCs w:val="24"/>
              </w:rPr>
              <w:t>NON</w:t>
            </w:r>
          </w:p>
        </w:tc>
      </w:tr>
      <w:tr w:rsidR="00A52D87" w14:paraId="686F1B0E" w14:textId="77777777">
        <w:tc>
          <w:tcPr>
            <w:tcW w:w="7053"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14:paraId="7EFE6E16" w14:textId="77777777" w:rsidR="00A52D87" w:rsidRDefault="00283467">
            <w:pPr>
              <w:numPr>
                <w:ilvl w:val="0"/>
                <w:numId w:val="5"/>
              </w:numPr>
              <w:ind w:hanging="426"/>
              <w:rPr>
                <w:rFonts w:cs="Arial"/>
                <w:color w:val="000000"/>
                <w:sz w:val="24"/>
                <w:szCs w:val="24"/>
              </w:rPr>
            </w:pPr>
            <w:r>
              <w:rPr>
                <w:rFonts w:cs="Arial"/>
                <w:color w:val="000000"/>
                <w:sz w:val="24"/>
                <w:szCs w:val="24"/>
              </w:rPr>
              <w:t>Votre proche malade vous rend-t-il habituellement les services que vous lui demandez ?</w:t>
            </w:r>
          </w:p>
          <w:p w14:paraId="01D24D10" w14:textId="77777777" w:rsidR="00A52D87" w:rsidRDefault="00A52D87">
            <w:pPr>
              <w:rPr>
                <w:rFonts w:cs="Arial"/>
                <w:sz w:val="24"/>
                <w:szCs w:val="24"/>
              </w:rPr>
            </w:pPr>
          </w:p>
        </w:tc>
        <w:tc>
          <w:tcPr>
            <w:tcW w:w="1418"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vAlign w:val="center"/>
          </w:tcPr>
          <w:p w14:paraId="7BE31715" w14:textId="77777777" w:rsidR="00A52D87" w:rsidRDefault="00283467">
            <w:pPr>
              <w:jc w:val="center"/>
              <w:rPr>
                <w:rFonts w:cs="Arial"/>
                <w:sz w:val="24"/>
                <w:szCs w:val="24"/>
              </w:rPr>
            </w:pPr>
            <w:r>
              <w:rPr>
                <w:rFonts w:cs="Arial"/>
                <w:sz w:val="24"/>
                <w:szCs w:val="24"/>
              </w:rPr>
              <w:t>OUI</w:t>
            </w:r>
          </w:p>
        </w:tc>
        <w:tc>
          <w:tcPr>
            <w:tcW w:w="1357"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vAlign w:val="center"/>
          </w:tcPr>
          <w:p w14:paraId="51F96A48" w14:textId="77777777" w:rsidR="00A52D87" w:rsidRDefault="00283467">
            <w:pPr>
              <w:jc w:val="center"/>
              <w:rPr>
                <w:rFonts w:cs="Arial"/>
                <w:sz w:val="24"/>
                <w:szCs w:val="24"/>
              </w:rPr>
            </w:pPr>
            <w:r>
              <w:rPr>
                <w:rFonts w:cs="Arial"/>
                <w:sz w:val="24"/>
                <w:szCs w:val="24"/>
              </w:rPr>
              <w:t>NON</w:t>
            </w:r>
          </w:p>
        </w:tc>
      </w:tr>
      <w:tr w:rsidR="00A52D87" w14:paraId="74293DBC" w14:textId="77777777">
        <w:tc>
          <w:tcPr>
            <w:tcW w:w="70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96DCC32" w14:textId="77777777" w:rsidR="00A52D87" w:rsidRDefault="00283467">
            <w:pPr>
              <w:numPr>
                <w:ilvl w:val="0"/>
                <w:numId w:val="5"/>
              </w:numPr>
              <w:ind w:left="426" w:hanging="426"/>
              <w:rPr>
                <w:rFonts w:cs="Arial"/>
                <w:color w:val="000000"/>
                <w:sz w:val="24"/>
                <w:szCs w:val="24"/>
              </w:rPr>
            </w:pPr>
            <w:r>
              <w:rPr>
                <w:rFonts w:cs="Arial"/>
                <w:color w:val="000000"/>
                <w:sz w:val="24"/>
                <w:szCs w:val="24"/>
              </w:rPr>
              <w:t>Votre proche malade a-t-</w:t>
            </w:r>
            <w:r w:rsidRPr="00D001A2">
              <w:rPr>
                <w:sz w:val="24"/>
                <w:szCs w:val="22"/>
              </w:rPr>
              <w:t xml:space="preserve">il </w:t>
            </w:r>
            <w:r w:rsidR="00861093" w:rsidRPr="00D001A2">
              <w:rPr>
                <w:sz w:val="24"/>
                <w:szCs w:val="22"/>
              </w:rPr>
              <w:t xml:space="preserve">presque </w:t>
            </w:r>
            <w:r w:rsidRPr="00D001A2">
              <w:rPr>
                <w:sz w:val="24"/>
                <w:szCs w:val="22"/>
              </w:rPr>
              <w:t>toujours</w:t>
            </w:r>
            <w:r>
              <w:rPr>
                <w:rFonts w:cs="Arial"/>
                <w:color w:val="000000"/>
                <w:sz w:val="24"/>
                <w:szCs w:val="24"/>
              </w:rPr>
              <w:t xml:space="preserve"> une bonne hygiène corporelle ?</w:t>
            </w:r>
          </w:p>
          <w:p w14:paraId="543F410D" w14:textId="77777777" w:rsidR="00A52D87" w:rsidRDefault="00A52D87">
            <w:pPr>
              <w:rPr>
                <w:rFonts w:cs="Arial"/>
                <w:sz w:val="24"/>
                <w:szCs w:val="24"/>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9AF73FB" w14:textId="77777777" w:rsidR="00A52D87" w:rsidRDefault="00283467">
            <w:pPr>
              <w:jc w:val="center"/>
              <w:rPr>
                <w:rFonts w:cs="Arial"/>
                <w:sz w:val="24"/>
                <w:szCs w:val="24"/>
              </w:rPr>
            </w:pPr>
            <w:r>
              <w:rPr>
                <w:rFonts w:cs="Arial"/>
                <w:sz w:val="24"/>
                <w:szCs w:val="24"/>
              </w:rPr>
              <w:t>OUI</w:t>
            </w:r>
          </w:p>
        </w:tc>
        <w:tc>
          <w:tcPr>
            <w:tcW w:w="13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B011901" w14:textId="77777777" w:rsidR="00A52D87" w:rsidRDefault="00283467">
            <w:pPr>
              <w:jc w:val="center"/>
              <w:rPr>
                <w:rFonts w:cs="Arial"/>
                <w:sz w:val="24"/>
                <w:szCs w:val="24"/>
              </w:rPr>
            </w:pPr>
            <w:r>
              <w:rPr>
                <w:rFonts w:cs="Arial"/>
                <w:sz w:val="24"/>
                <w:szCs w:val="24"/>
              </w:rPr>
              <w:t>NON</w:t>
            </w:r>
          </w:p>
        </w:tc>
      </w:tr>
      <w:tr w:rsidR="00A52D87" w14:paraId="21FCE4A0" w14:textId="77777777">
        <w:tc>
          <w:tcPr>
            <w:tcW w:w="7053"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14:paraId="6D325798" w14:textId="77777777" w:rsidR="00A52D87" w:rsidRDefault="00283467">
            <w:pPr>
              <w:numPr>
                <w:ilvl w:val="0"/>
                <w:numId w:val="5"/>
              </w:numPr>
              <w:ind w:left="426" w:hanging="426"/>
              <w:rPr>
                <w:rFonts w:cs="Arial"/>
                <w:color w:val="000000"/>
                <w:sz w:val="24"/>
                <w:szCs w:val="24"/>
              </w:rPr>
            </w:pPr>
            <w:r>
              <w:rPr>
                <w:rFonts w:cs="Arial"/>
                <w:color w:val="000000"/>
                <w:sz w:val="24"/>
                <w:szCs w:val="24"/>
              </w:rPr>
              <w:t xml:space="preserve">Êtes-vous membre d'une association de familles ayant un proche souffrant d'une maladie mentale ? </w:t>
            </w:r>
          </w:p>
          <w:p w14:paraId="3F575DA0" w14:textId="77777777" w:rsidR="00A52D87" w:rsidRDefault="00A52D87">
            <w:pPr>
              <w:rPr>
                <w:rFonts w:cs="Arial"/>
                <w:sz w:val="24"/>
                <w:szCs w:val="24"/>
              </w:rPr>
            </w:pPr>
          </w:p>
        </w:tc>
        <w:tc>
          <w:tcPr>
            <w:tcW w:w="1418"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vAlign w:val="center"/>
          </w:tcPr>
          <w:p w14:paraId="15AFA343" w14:textId="77777777" w:rsidR="00A52D87" w:rsidRDefault="00283467">
            <w:pPr>
              <w:jc w:val="center"/>
              <w:rPr>
                <w:rFonts w:cs="Arial"/>
                <w:sz w:val="24"/>
                <w:szCs w:val="24"/>
              </w:rPr>
            </w:pPr>
            <w:r>
              <w:rPr>
                <w:rFonts w:cs="Arial"/>
                <w:sz w:val="24"/>
                <w:szCs w:val="24"/>
              </w:rPr>
              <w:t>OUI</w:t>
            </w:r>
          </w:p>
        </w:tc>
        <w:tc>
          <w:tcPr>
            <w:tcW w:w="1357"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vAlign w:val="center"/>
          </w:tcPr>
          <w:p w14:paraId="0E16F68B" w14:textId="77777777" w:rsidR="00A52D87" w:rsidRDefault="00283467">
            <w:pPr>
              <w:jc w:val="center"/>
              <w:rPr>
                <w:rFonts w:cs="Arial"/>
                <w:sz w:val="24"/>
                <w:szCs w:val="24"/>
              </w:rPr>
            </w:pPr>
            <w:r>
              <w:rPr>
                <w:rFonts w:cs="Arial"/>
                <w:sz w:val="24"/>
                <w:szCs w:val="24"/>
              </w:rPr>
              <w:t>NON</w:t>
            </w:r>
          </w:p>
        </w:tc>
      </w:tr>
      <w:tr w:rsidR="00A52D87" w14:paraId="6CB64DF8" w14:textId="77777777">
        <w:tc>
          <w:tcPr>
            <w:tcW w:w="70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DDB9574" w14:textId="77777777" w:rsidR="00A52D87" w:rsidRDefault="00AA2D1B">
            <w:pPr>
              <w:numPr>
                <w:ilvl w:val="0"/>
                <w:numId w:val="5"/>
              </w:numPr>
              <w:ind w:left="426" w:hanging="426"/>
              <w:rPr>
                <w:rFonts w:cs="Arial"/>
                <w:color w:val="000000"/>
                <w:sz w:val="24"/>
                <w:szCs w:val="24"/>
              </w:rPr>
            </w:pPr>
            <w:r>
              <w:rPr>
                <w:rFonts w:cs="Arial"/>
                <w:color w:val="000000"/>
                <w:sz w:val="24"/>
                <w:szCs w:val="24"/>
              </w:rPr>
              <w:t xml:space="preserve"> </w:t>
            </w:r>
            <w:r w:rsidR="00283467">
              <w:rPr>
                <w:rFonts w:cs="Arial"/>
                <w:color w:val="000000"/>
                <w:sz w:val="24"/>
                <w:szCs w:val="24"/>
              </w:rPr>
              <w:t xml:space="preserve">Allez-vous ou avez-vous déjà été régulièrement à des rencontres de cette association ? </w:t>
            </w:r>
          </w:p>
          <w:p w14:paraId="6C018058" w14:textId="77777777" w:rsidR="00A52D87" w:rsidRDefault="00A52D87">
            <w:pPr>
              <w:rPr>
                <w:rFonts w:cs="Arial"/>
                <w:sz w:val="24"/>
                <w:szCs w:val="24"/>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0A59DE4" w14:textId="77777777" w:rsidR="00A52D87" w:rsidRDefault="00283467">
            <w:pPr>
              <w:jc w:val="center"/>
              <w:rPr>
                <w:rFonts w:cs="Arial"/>
                <w:sz w:val="24"/>
                <w:szCs w:val="24"/>
              </w:rPr>
            </w:pPr>
            <w:r>
              <w:rPr>
                <w:rFonts w:cs="Arial"/>
                <w:sz w:val="24"/>
                <w:szCs w:val="24"/>
              </w:rPr>
              <w:t>OUI</w:t>
            </w:r>
          </w:p>
        </w:tc>
        <w:tc>
          <w:tcPr>
            <w:tcW w:w="13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CA6F94A" w14:textId="77777777" w:rsidR="00A52D87" w:rsidRDefault="00283467">
            <w:pPr>
              <w:jc w:val="center"/>
              <w:rPr>
                <w:rFonts w:cs="Arial"/>
                <w:sz w:val="24"/>
                <w:szCs w:val="24"/>
              </w:rPr>
            </w:pPr>
            <w:r>
              <w:rPr>
                <w:rFonts w:cs="Arial"/>
                <w:sz w:val="24"/>
                <w:szCs w:val="24"/>
              </w:rPr>
              <w:t>NON</w:t>
            </w:r>
          </w:p>
        </w:tc>
      </w:tr>
    </w:tbl>
    <w:p w14:paraId="28DA04E0" w14:textId="77777777" w:rsidR="00A52D87" w:rsidRPr="0041585A" w:rsidRDefault="00A52D87" w:rsidP="001B51F4">
      <w:pPr>
        <w:rPr>
          <w:rFonts w:cs="Arial"/>
          <w:sz w:val="16"/>
          <w:szCs w:val="16"/>
        </w:rPr>
      </w:pPr>
    </w:p>
    <w:p w14:paraId="4EF9E0DD" w14:textId="77777777" w:rsidR="00A52D87" w:rsidRDefault="00283467">
      <w:pPr>
        <w:tabs>
          <w:tab w:val="left" w:pos="426"/>
        </w:tabs>
        <w:rPr>
          <w:rFonts w:cs="Arial"/>
          <w:i/>
          <w:sz w:val="24"/>
          <w:szCs w:val="24"/>
        </w:rPr>
      </w:pPr>
      <w:r>
        <w:rPr>
          <w:rFonts w:cs="Arial"/>
          <w:i/>
          <w:sz w:val="24"/>
          <w:szCs w:val="24"/>
        </w:rPr>
        <w:t xml:space="preserve">Pour les questions suivantes, cochez la case correspondante, </w:t>
      </w:r>
      <w:r>
        <w:rPr>
          <w:rFonts w:cs="Arial"/>
          <w:i/>
          <w:sz w:val="24"/>
          <w:szCs w:val="24"/>
          <w:u w:val="single"/>
        </w:rPr>
        <w:t>une seule case</w:t>
      </w:r>
      <w:r>
        <w:rPr>
          <w:rFonts w:cs="Arial"/>
          <w:i/>
          <w:sz w:val="24"/>
          <w:szCs w:val="24"/>
        </w:rPr>
        <w:t>.</w:t>
      </w:r>
    </w:p>
    <w:p w14:paraId="63344FCE" w14:textId="77777777" w:rsidR="00A52D87" w:rsidRDefault="00A52D87">
      <w:pPr>
        <w:tabs>
          <w:tab w:val="left" w:pos="426"/>
        </w:tabs>
        <w:rPr>
          <w:rFonts w:cs="Arial"/>
          <w:sz w:val="24"/>
          <w:szCs w:val="24"/>
        </w:rPr>
      </w:pPr>
    </w:p>
    <w:p w14:paraId="68E683A6" w14:textId="77777777" w:rsidR="00A52D87" w:rsidRDefault="00283467">
      <w:pPr>
        <w:numPr>
          <w:ilvl w:val="0"/>
          <w:numId w:val="5"/>
        </w:numPr>
        <w:ind w:left="426" w:hanging="426"/>
        <w:rPr>
          <w:rFonts w:cs="Arial"/>
          <w:sz w:val="24"/>
          <w:szCs w:val="24"/>
        </w:rPr>
      </w:pPr>
      <w:r>
        <w:rPr>
          <w:rFonts w:cs="Arial"/>
          <w:sz w:val="24"/>
          <w:szCs w:val="24"/>
        </w:rPr>
        <w:t>Comment estimez-vous votre connaissance générale de la schizophrénie ?</w:t>
      </w:r>
    </w:p>
    <w:p w14:paraId="6E557422" w14:textId="77777777" w:rsidR="00A52D87" w:rsidRPr="0041585A" w:rsidRDefault="00A52D87">
      <w:pPr>
        <w:rPr>
          <w:rFonts w:cs="Arial"/>
          <w:sz w:val="16"/>
          <w:szCs w:val="16"/>
        </w:rPr>
      </w:pPr>
    </w:p>
    <w:p w14:paraId="5F552DB7" w14:textId="77777777" w:rsidR="00A52D87" w:rsidRDefault="00283467">
      <w:pPr>
        <w:numPr>
          <w:ilvl w:val="0"/>
          <w:numId w:val="4"/>
        </w:numPr>
        <w:tabs>
          <w:tab w:val="left" w:pos="426"/>
        </w:tabs>
        <w:ind w:left="777"/>
        <w:rPr>
          <w:rFonts w:cs="Arial"/>
          <w:sz w:val="24"/>
          <w:szCs w:val="24"/>
        </w:rPr>
      </w:pPr>
      <w:r>
        <w:rPr>
          <w:rFonts w:cs="Arial"/>
          <w:sz w:val="24"/>
          <w:szCs w:val="24"/>
        </w:rPr>
        <w:t>Nulle</w:t>
      </w:r>
    </w:p>
    <w:p w14:paraId="61C7BEF0" w14:textId="77777777" w:rsidR="00A52D87" w:rsidRDefault="00283467">
      <w:pPr>
        <w:numPr>
          <w:ilvl w:val="0"/>
          <w:numId w:val="4"/>
        </w:numPr>
        <w:tabs>
          <w:tab w:val="left" w:pos="426"/>
        </w:tabs>
        <w:ind w:left="777"/>
        <w:rPr>
          <w:rFonts w:cs="Arial"/>
          <w:sz w:val="24"/>
          <w:szCs w:val="24"/>
        </w:rPr>
      </w:pPr>
      <w:r>
        <w:rPr>
          <w:rFonts w:cs="Arial"/>
          <w:sz w:val="24"/>
          <w:szCs w:val="24"/>
        </w:rPr>
        <w:t>Faible</w:t>
      </w:r>
    </w:p>
    <w:p w14:paraId="46F4E7E3" w14:textId="77777777" w:rsidR="00A52D87" w:rsidRDefault="00283467">
      <w:pPr>
        <w:numPr>
          <w:ilvl w:val="0"/>
          <w:numId w:val="4"/>
        </w:numPr>
        <w:tabs>
          <w:tab w:val="left" w:pos="426"/>
        </w:tabs>
        <w:ind w:left="777"/>
        <w:rPr>
          <w:rFonts w:cs="Arial"/>
          <w:sz w:val="24"/>
          <w:szCs w:val="24"/>
        </w:rPr>
      </w:pPr>
      <w:r>
        <w:rPr>
          <w:rFonts w:cs="Arial"/>
          <w:sz w:val="24"/>
          <w:szCs w:val="24"/>
        </w:rPr>
        <w:t>Moyenne</w:t>
      </w:r>
    </w:p>
    <w:p w14:paraId="3C70BC1E" w14:textId="77777777" w:rsidR="00A52D87" w:rsidRDefault="00283467">
      <w:pPr>
        <w:numPr>
          <w:ilvl w:val="0"/>
          <w:numId w:val="4"/>
        </w:numPr>
        <w:tabs>
          <w:tab w:val="left" w:pos="426"/>
        </w:tabs>
        <w:ind w:left="777"/>
        <w:rPr>
          <w:rFonts w:cs="Arial"/>
          <w:sz w:val="24"/>
          <w:szCs w:val="24"/>
        </w:rPr>
      </w:pPr>
      <w:r>
        <w:rPr>
          <w:rFonts w:cs="Arial"/>
          <w:sz w:val="24"/>
          <w:szCs w:val="24"/>
        </w:rPr>
        <w:t>Bonne</w:t>
      </w:r>
    </w:p>
    <w:p w14:paraId="4BED9DC5" w14:textId="77777777" w:rsidR="00A52D87" w:rsidRDefault="00283467">
      <w:pPr>
        <w:numPr>
          <w:ilvl w:val="0"/>
          <w:numId w:val="4"/>
        </w:numPr>
        <w:tabs>
          <w:tab w:val="left" w:pos="426"/>
        </w:tabs>
        <w:ind w:left="777"/>
        <w:rPr>
          <w:rFonts w:cs="Arial"/>
          <w:sz w:val="24"/>
          <w:szCs w:val="24"/>
        </w:rPr>
      </w:pPr>
      <w:r>
        <w:rPr>
          <w:rFonts w:cs="Arial"/>
          <w:sz w:val="24"/>
          <w:szCs w:val="24"/>
        </w:rPr>
        <w:t>Excellente</w:t>
      </w:r>
    </w:p>
    <w:p w14:paraId="75CA645B" w14:textId="77777777" w:rsidR="00A52D87" w:rsidRDefault="00A52D87">
      <w:pPr>
        <w:tabs>
          <w:tab w:val="left" w:pos="426"/>
        </w:tabs>
        <w:ind w:left="360"/>
        <w:rPr>
          <w:rFonts w:cs="Arial"/>
          <w:sz w:val="24"/>
          <w:szCs w:val="24"/>
        </w:rPr>
      </w:pPr>
    </w:p>
    <w:p w14:paraId="7078F66F" w14:textId="77777777" w:rsidR="00A52D87" w:rsidRDefault="00A52D87">
      <w:pPr>
        <w:tabs>
          <w:tab w:val="left" w:pos="426"/>
        </w:tabs>
        <w:ind w:left="360"/>
        <w:rPr>
          <w:rFonts w:cs="Arial"/>
          <w:b/>
          <w:sz w:val="24"/>
          <w:szCs w:val="24"/>
        </w:rPr>
      </w:pPr>
    </w:p>
    <w:p w14:paraId="6B92F86F" w14:textId="77777777" w:rsidR="00A52D87" w:rsidRDefault="00283467">
      <w:pPr>
        <w:keepNext/>
        <w:numPr>
          <w:ilvl w:val="0"/>
          <w:numId w:val="5"/>
        </w:numPr>
        <w:ind w:left="426" w:hanging="426"/>
        <w:rPr>
          <w:rFonts w:cs="Arial"/>
          <w:sz w:val="24"/>
          <w:szCs w:val="24"/>
        </w:rPr>
      </w:pPr>
      <w:r>
        <w:rPr>
          <w:rFonts w:cs="Arial"/>
          <w:sz w:val="24"/>
          <w:szCs w:val="24"/>
        </w:rPr>
        <w:t xml:space="preserve">Pensez-vous que votre proche souffre d’une maladie mentale moins grave que la schizophrénie ou </w:t>
      </w:r>
      <w:r w:rsidRPr="00D001A2">
        <w:rPr>
          <w:sz w:val="24"/>
          <w:szCs w:val="22"/>
        </w:rPr>
        <w:t>qu’un trouble autistique</w:t>
      </w:r>
      <w:r w:rsidRPr="00D001A2">
        <w:rPr>
          <w:rFonts w:cs="Arial"/>
          <w:sz w:val="28"/>
          <w:szCs w:val="28"/>
        </w:rPr>
        <w:t xml:space="preserve"> </w:t>
      </w:r>
      <w:r>
        <w:rPr>
          <w:rFonts w:cs="Arial"/>
          <w:sz w:val="24"/>
          <w:szCs w:val="24"/>
        </w:rPr>
        <w:t xml:space="preserve">? </w:t>
      </w:r>
    </w:p>
    <w:p w14:paraId="00519AC3" w14:textId="77777777" w:rsidR="00A52D87" w:rsidRPr="0041585A" w:rsidRDefault="00A52D87">
      <w:pPr>
        <w:keepNext/>
        <w:rPr>
          <w:rFonts w:cs="Arial"/>
          <w:sz w:val="8"/>
          <w:szCs w:val="8"/>
        </w:rPr>
      </w:pPr>
    </w:p>
    <w:p w14:paraId="55AAD59F" w14:textId="77777777" w:rsidR="00A52D87" w:rsidRDefault="00283467">
      <w:pPr>
        <w:keepNext/>
        <w:numPr>
          <w:ilvl w:val="0"/>
          <w:numId w:val="3"/>
        </w:numPr>
        <w:tabs>
          <w:tab w:val="left" w:pos="426"/>
        </w:tabs>
        <w:rPr>
          <w:rFonts w:cs="Arial"/>
          <w:sz w:val="24"/>
          <w:szCs w:val="24"/>
        </w:rPr>
      </w:pPr>
      <w:r>
        <w:rPr>
          <w:rFonts w:cs="Arial"/>
          <w:sz w:val="24"/>
          <w:szCs w:val="24"/>
        </w:rPr>
        <w:t>Oui sûrement</w:t>
      </w:r>
    </w:p>
    <w:p w14:paraId="15D22A1B" w14:textId="77777777" w:rsidR="00A52D87" w:rsidRDefault="00283467">
      <w:pPr>
        <w:keepNext/>
        <w:numPr>
          <w:ilvl w:val="0"/>
          <w:numId w:val="3"/>
        </w:numPr>
        <w:tabs>
          <w:tab w:val="left" w:pos="426"/>
        </w:tabs>
        <w:rPr>
          <w:rFonts w:cs="Arial"/>
          <w:sz w:val="24"/>
          <w:szCs w:val="24"/>
        </w:rPr>
      </w:pPr>
      <w:r>
        <w:rPr>
          <w:rFonts w:cs="Arial"/>
          <w:sz w:val="24"/>
          <w:szCs w:val="24"/>
        </w:rPr>
        <w:t>Oui probablement</w:t>
      </w:r>
    </w:p>
    <w:p w14:paraId="3AA5FA8B" w14:textId="77777777" w:rsidR="00A52D87" w:rsidRDefault="00283467">
      <w:pPr>
        <w:keepNext/>
        <w:numPr>
          <w:ilvl w:val="0"/>
          <w:numId w:val="3"/>
        </w:numPr>
        <w:tabs>
          <w:tab w:val="left" w:pos="426"/>
        </w:tabs>
        <w:rPr>
          <w:rFonts w:cs="Arial"/>
          <w:sz w:val="24"/>
          <w:szCs w:val="24"/>
        </w:rPr>
      </w:pPr>
      <w:r>
        <w:rPr>
          <w:rFonts w:cs="Arial"/>
          <w:sz w:val="24"/>
          <w:szCs w:val="24"/>
        </w:rPr>
        <w:t>Oui et non, je ne sais pas</w:t>
      </w:r>
    </w:p>
    <w:p w14:paraId="0C896AD6" w14:textId="77777777" w:rsidR="00A52D87" w:rsidRDefault="00283467">
      <w:pPr>
        <w:keepNext/>
        <w:numPr>
          <w:ilvl w:val="0"/>
          <w:numId w:val="3"/>
        </w:numPr>
        <w:tabs>
          <w:tab w:val="left" w:pos="426"/>
        </w:tabs>
        <w:rPr>
          <w:rFonts w:cs="Arial"/>
          <w:sz w:val="24"/>
          <w:szCs w:val="24"/>
        </w:rPr>
      </w:pPr>
      <w:r>
        <w:rPr>
          <w:rFonts w:cs="Arial"/>
          <w:sz w:val="24"/>
          <w:szCs w:val="24"/>
        </w:rPr>
        <w:t>Non probablement</w:t>
      </w:r>
    </w:p>
    <w:p w14:paraId="0ED43A09" w14:textId="77777777" w:rsidR="00A52D87" w:rsidRDefault="00283467">
      <w:pPr>
        <w:keepNext/>
        <w:numPr>
          <w:ilvl w:val="0"/>
          <w:numId w:val="3"/>
        </w:numPr>
        <w:tabs>
          <w:tab w:val="left" w:pos="426"/>
        </w:tabs>
        <w:rPr>
          <w:rFonts w:cs="Arial"/>
          <w:sz w:val="24"/>
          <w:szCs w:val="24"/>
        </w:rPr>
      </w:pPr>
      <w:r>
        <w:rPr>
          <w:rFonts w:cs="Arial"/>
          <w:sz w:val="24"/>
          <w:szCs w:val="24"/>
        </w:rPr>
        <w:t>Non sûrement</w:t>
      </w:r>
    </w:p>
    <w:p w14:paraId="7EC317C6" w14:textId="77777777" w:rsidR="00A52D87" w:rsidRDefault="00A52D87">
      <w:pPr>
        <w:tabs>
          <w:tab w:val="left" w:pos="426"/>
        </w:tabs>
        <w:rPr>
          <w:rFonts w:cs="Arial"/>
          <w:sz w:val="24"/>
          <w:szCs w:val="24"/>
        </w:rPr>
      </w:pPr>
    </w:p>
    <w:p w14:paraId="1D740317" w14:textId="34D17195" w:rsidR="00A52D87" w:rsidRPr="00D001A2" w:rsidRDefault="00D001A2" w:rsidP="00D001A2">
      <w:pPr>
        <w:keepNext/>
        <w:numPr>
          <w:ilvl w:val="0"/>
          <w:numId w:val="5"/>
        </w:numPr>
        <w:ind w:left="426" w:hanging="426"/>
        <w:rPr>
          <w:rFonts w:cs="Arial"/>
          <w:sz w:val="24"/>
          <w:szCs w:val="24"/>
        </w:rPr>
      </w:pPr>
      <w:r>
        <w:rPr>
          <w:rFonts w:cs="Arial"/>
          <w:sz w:val="24"/>
          <w:szCs w:val="24"/>
        </w:rPr>
        <w:t xml:space="preserve"> </w:t>
      </w:r>
      <w:r w:rsidR="00283467" w:rsidRPr="00D001A2">
        <w:t xml:space="preserve">Est-ce que vous libérer pour les 14 séances du programme </w:t>
      </w:r>
      <w:r w:rsidR="0041585A" w:rsidRPr="00D001A2">
        <w:t>+ les</w:t>
      </w:r>
      <w:r w:rsidR="00283467" w:rsidRPr="00D001A2">
        <w:t xml:space="preserve"> 8 séances du deuxième module est quelque chose de très difficile pour vous ? </w:t>
      </w:r>
    </w:p>
    <w:p w14:paraId="06A73C16" w14:textId="77777777" w:rsidR="00A52D87" w:rsidRPr="00D001A2" w:rsidRDefault="00283467" w:rsidP="00D001A2">
      <w:pPr>
        <w:pStyle w:val="Paragraphedeliste"/>
        <w:numPr>
          <w:ilvl w:val="0"/>
          <w:numId w:val="24"/>
        </w:numPr>
        <w:rPr>
          <w:sz w:val="24"/>
          <w:szCs w:val="22"/>
        </w:rPr>
      </w:pPr>
      <w:r w:rsidRPr="00D001A2">
        <w:rPr>
          <w:sz w:val="24"/>
          <w:szCs w:val="22"/>
        </w:rPr>
        <w:t>C’est quasi impossible de pouvoir venir à autant de séances (Il faudrait un programme de combien de séances au maximum pour que cela soit possible pour vous ?......... séances)</w:t>
      </w:r>
    </w:p>
    <w:p w14:paraId="58B8CA58" w14:textId="77777777" w:rsidR="00A52D87" w:rsidRPr="00D001A2" w:rsidRDefault="00283467" w:rsidP="00D001A2">
      <w:pPr>
        <w:pStyle w:val="Paragraphedeliste"/>
        <w:numPr>
          <w:ilvl w:val="0"/>
          <w:numId w:val="24"/>
        </w:numPr>
        <w:rPr>
          <w:sz w:val="24"/>
          <w:szCs w:val="22"/>
        </w:rPr>
      </w:pPr>
      <w:r w:rsidRPr="00D001A2">
        <w:rPr>
          <w:sz w:val="24"/>
          <w:szCs w:val="22"/>
        </w:rPr>
        <w:t>C’est très difficile mais je pourrais peut-être m’organiser</w:t>
      </w:r>
    </w:p>
    <w:p w14:paraId="44376E35" w14:textId="77777777" w:rsidR="00A52D87" w:rsidRPr="00D001A2" w:rsidRDefault="00283467" w:rsidP="00D001A2">
      <w:pPr>
        <w:pStyle w:val="Paragraphedeliste"/>
        <w:numPr>
          <w:ilvl w:val="0"/>
          <w:numId w:val="24"/>
        </w:numPr>
        <w:rPr>
          <w:sz w:val="24"/>
          <w:szCs w:val="22"/>
        </w:rPr>
      </w:pPr>
      <w:r w:rsidRPr="00D001A2">
        <w:rPr>
          <w:sz w:val="24"/>
          <w:szCs w:val="22"/>
        </w:rPr>
        <w:t>C’est un peu difficile mais je peux m’organiser</w:t>
      </w:r>
    </w:p>
    <w:p w14:paraId="1D8BB1BC" w14:textId="77777777" w:rsidR="00A52D87" w:rsidRPr="00D001A2" w:rsidRDefault="00283467" w:rsidP="00D001A2">
      <w:pPr>
        <w:pStyle w:val="Paragraphedeliste"/>
        <w:numPr>
          <w:ilvl w:val="0"/>
          <w:numId w:val="24"/>
        </w:numPr>
        <w:rPr>
          <w:sz w:val="24"/>
          <w:szCs w:val="22"/>
        </w:rPr>
      </w:pPr>
      <w:r w:rsidRPr="00D001A2">
        <w:rPr>
          <w:sz w:val="24"/>
          <w:szCs w:val="22"/>
        </w:rPr>
        <w:t>Non je n’ai pas de difficultés majeures pour me libérer</w:t>
      </w:r>
    </w:p>
    <w:p w14:paraId="132E41E8" w14:textId="77777777" w:rsidR="00A52D87" w:rsidRDefault="00A52D87">
      <w:pPr>
        <w:pStyle w:val="Corpsdetexte"/>
        <w:spacing w:line="360" w:lineRule="auto"/>
        <w:jc w:val="left"/>
        <w:rPr>
          <w:rFonts w:ascii="Arial" w:hAnsi="Arial" w:cs="Arial"/>
          <w:color w:val="000000"/>
          <w:sz w:val="24"/>
          <w:szCs w:val="24"/>
        </w:rPr>
      </w:pPr>
    </w:p>
    <w:tbl>
      <w:tblPr>
        <w:tblW w:w="9639"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7351"/>
        <w:gridCol w:w="572"/>
        <w:gridCol w:w="572"/>
        <w:gridCol w:w="572"/>
        <w:gridCol w:w="572"/>
      </w:tblGrid>
      <w:tr w:rsidR="00A52D87" w14:paraId="32BC4358" w14:textId="77777777">
        <w:trPr>
          <w:cantSplit/>
          <w:trHeight w:hRule="exact" w:val="1919"/>
        </w:trPr>
        <w:tc>
          <w:tcPr>
            <w:tcW w:w="737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0A31521" w14:textId="77777777" w:rsidR="00A52D87" w:rsidRDefault="00283467">
            <w:pPr>
              <w:pStyle w:val="Corpsdetexte"/>
              <w:keepNext/>
              <w:spacing w:line="360" w:lineRule="auto"/>
              <w:jc w:val="left"/>
              <w:rPr>
                <w:rFonts w:ascii="Arial" w:hAnsi="Arial" w:cs="Arial"/>
                <w:b/>
                <w:color w:val="000000"/>
                <w:sz w:val="24"/>
                <w:szCs w:val="24"/>
              </w:rPr>
            </w:pPr>
            <w:r>
              <w:rPr>
                <w:rFonts w:ascii="Arial" w:hAnsi="Arial" w:cs="Arial"/>
                <w:b/>
                <w:color w:val="000000"/>
                <w:sz w:val="24"/>
                <w:szCs w:val="24"/>
              </w:rPr>
              <w:t>Je pense que la formation qui m'est proposée peut m'aider sur les points suivants (Mettre une croix pour chaque ligne) :</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0" w:type="dxa"/>
            </w:tcMar>
            <w:textDirection w:val="btLr"/>
            <w:vAlign w:val="center"/>
          </w:tcPr>
          <w:p w14:paraId="3B6E8781" w14:textId="77777777" w:rsidR="00A52D87" w:rsidRDefault="00283467">
            <w:pPr>
              <w:pStyle w:val="Corpsdetexte"/>
              <w:keepNext/>
              <w:spacing w:line="360" w:lineRule="auto"/>
              <w:ind w:left="113" w:right="113"/>
              <w:jc w:val="left"/>
              <w:rPr>
                <w:rFonts w:ascii="Arial" w:hAnsi="Arial" w:cs="Arial"/>
                <w:b/>
                <w:color w:val="000000"/>
                <w:sz w:val="24"/>
                <w:szCs w:val="24"/>
              </w:rPr>
            </w:pPr>
            <w:r>
              <w:rPr>
                <w:rFonts w:ascii="Arial" w:hAnsi="Arial" w:cs="Arial"/>
                <w:b/>
                <w:color w:val="000000"/>
                <w:sz w:val="24"/>
                <w:szCs w:val="24"/>
              </w:rPr>
              <w:t>Sûrement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0" w:type="dxa"/>
            </w:tcMar>
            <w:textDirection w:val="btLr"/>
            <w:vAlign w:val="center"/>
          </w:tcPr>
          <w:p w14:paraId="1A5124BA" w14:textId="77777777" w:rsidR="00A52D87" w:rsidRDefault="00283467">
            <w:pPr>
              <w:pStyle w:val="Corpsdetexte"/>
              <w:keepNext/>
              <w:spacing w:line="360" w:lineRule="auto"/>
              <w:ind w:left="113" w:right="113"/>
              <w:jc w:val="left"/>
              <w:rPr>
                <w:rFonts w:ascii="Arial" w:hAnsi="Arial" w:cs="Arial"/>
                <w:b/>
                <w:color w:val="000000"/>
                <w:sz w:val="24"/>
                <w:szCs w:val="24"/>
              </w:rPr>
            </w:pPr>
            <w:r>
              <w:rPr>
                <w:rFonts w:ascii="Arial" w:hAnsi="Arial" w:cs="Arial"/>
                <w:b/>
                <w:color w:val="000000"/>
                <w:sz w:val="24"/>
                <w:szCs w:val="24"/>
              </w:rPr>
              <w:t>Probablement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0" w:type="dxa"/>
            </w:tcMar>
            <w:textDirection w:val="btLr"/>
            <w:vAlign w:val="center"/>
          </w:tcPr>
          <w:p w14:paraId="35FAA446" w14:textId="77777777" w:rsidR="00A52D87" w:rsidRDefault="00283467">
            <w:pPr>
              <w:pStyle w:val="Corpsdetexte"/>
              <w:keepNext/>
              <w:spacing w:line="360" w:lineRule="auto"/>
              <w:ind w:left="113" w:right="113"/>
              <w:jc w:val="left"/>
              <w:rPr>
                <w:rFonts w:ascii="Arial" w:hAnsi="Arial" w:cs="Arial"/>
                <w:b/>
                <w:color w:val="000000"/>
                <w:sz w:val="24"/>
                <w:szCs w:val="24"/>
              </w:rPr>
            </w:pPr>
            <w:r>
              <w:rPr>
                <w:rFonts w:ascii="Arial" w:hAnsi="Arial" w:cs="Arial"/>
                <w:b/>
                <w:color w:val="000000"/>
                <w:sz w:val="24"/>
                <w:szCs w:val="24"/>
              </w:rPr>
              <w:t>Peut-être</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extDirection w:val="btLr"/>
            <w:vAlign w:val="center"/>
          </w:tcPr>
          <w:p w14:paraId="6B7CEDD0" w14:textId="77777777" w:rsidR="00A52D87" w:rsidRDefault="00283467">
            <w:pPr>
              <w:pStyle w:val="Corpsdetexte"/>
              <w:keepNext/>
              <w:spacing w:line="360" w:lineRule="auto"/>
              <w:ind w:left="113" w:right="113"/>
              <w:jc w:val="left"/>
              <w:rPr>
                <w:rFonts w:ascii="Arial" w:hAnsi="Arial" w:cs="Arial"/>
                <w:b/>
                <w:color w:val="000000"/>
                <w:sz w:val="24"/>
                <w:szCs w:val="24"/>
              </w:rPr>
            </w:pPr>
            <w:r>
              <w:rPr>
                <w:rFonts w:ascii="Arial" w:hAnsi="Arial" w:cs="Arial"/>
                <w:b/>
                <w:color w:val="000000"/>
                <w:sz w:val="24"/>
                <w:szCs w:val="24"/>
              </w:rPr>
              <w:t>Non</w:t>
            </w:r>
          </w:p>
        </w:tc>
      </w:tr>
      <w:tr w:rsidR="00A52D87" w14:paraId="65F75CDB" w14:textId="77777777">
        <w:tc>
          <w:tcPr>
            <w:tcW w:w="7370" w:type="dxa"/>
            <w:tcBorders>
              <w:top w:val="single" w:sz="4" w:space="0" w:color="00000A"/>
              <w:left w:val="single" w:sz="4" w:space="0" w:color="00000A"/>
              <w:bottom w:val="single" w:sz="4" w:space="0" w:color="00000A"/>
              <w:right w:val="single" w:sz="4" w:space="0" w:color="00000A"/>
            </w:tcBorders>
            <w:shd w:val="pct30" w:color="000000" w:fill="FFFFFF"/>
            <w:tcMar>
              <w:left w:w="70" w:type="dxa"/>
            </w:tcMar>
            <w:vAlign w:val="center"/>
          </w:tcPr>
          <w:p w14:paraId="7B704754" w14:textId="77777777" w:rsidR="00A52D87" w:rsidRDefault="00283467">
            <w:pPr>
              <w:pStyle w:val="Corpsdetexte"/>
              <w:keepNext/>
              <w:spacing w:before="120" w:line="360" w:lineRule="auto"/>
              <w:jc w:val="left"/>
              <w:rPr>
                <w:rFonts w:ascii="Arial" w:hAnsi="Arial" w:cs="Arial"/>
                <w:color w:val="000000"/>
                <w:sz w:val="24"/>
                <w:szCs w:val="24"/>
              </w:rPr>
            </w:pPr>
            <w:r>
              <w:rPr>
                <w:rFonts w:ascii="Arial" w:hAnsi="Arial" w:cs="Arial"/>
                <w:color w:val="000000"/>
                <w:sz w:val="24"/>
                <w:szCs w:val="24"/>
              </w:rPr>
              <w:t>Apprendre sur la maladie</w:t>
            </w:r>
          </w:p>
        </w:tc>
        <w:tc>
          <w:tcPr>
            <w:tcW w:w="567" w:type="dxa"/>
            <w:tcBorders>
              <w:top w:val="single" w:sz="4" w:space="0" w:color="00000A"/>
              <w:left w:val="single" w:sz="4" w:space="0" w:color="00000A"/>
              <w:bottom w:val="single" w:sz="4" w:space="0" w:color="00000A"/>
              <w:right w:val="single" w:sz="4" w:space="0" w:color="00000A"/>
            </w:tcBorders>
            <w:shd w:val="pct30" w:color="000000" w:fill="FFFFFF"/>
            <w:tcMar>
              <w:left w:w="70" w:type="dxa"/>
            </w:tcMar>
          </w:tcPr>
          <w:p w14:paraId="1D6D62D8" w14:textId="77777777" w:rsidR="00A52D87" w:rsidRDefault="00A52D87">
            <w:pPr>
              <w:pStyle w:val="Corpsdetexte"/>
              <w:keepNext/>
              <w:spacing w:line="360" w:lineRule="auto"/>
              <w:jc w:val="left"/>
              <w:rPr>
                <w:rFonts w:ascii="Arial" w:hAnsi="Arial" w:cs="Arial"/>
                <w:color w:val="000000"/>
                <w:sz w:val="24"/>
                <w:szCs w:val="24"/>
              </w:rPr>
            </w:pPr>
          </w:p>
        </w:tc>
        <w:tc>
          <w:tcPr>
            <w:tcW w:w="567" w:type="dxa"/>
            <w:tcBorders>
              <w:top w:val="single" w:sz="4" w:space="0" w:color="00000A"/>
              <w:left w:val="single" w:sz="4" w:space="0" w:color="00000A"/>
              <w:bottom w:val="single" w:sz="4" w:space="0" w:color="00000A"/>
              <w:right w:val="single" w:sz="4" w:space="0" w:color="00000A"/>
            </w:tcBorders>
            <w:shd w:val="pct30" w:color="000000" w:fill="FFFFFF"/>
            <w:tcMar>
              <w:left w:w="70" w:type="dxa"/>
            </w:tcMar>
          </w:tcPr>
          <w:p w14:paraId="0875BFBB" w14:textId="77777777" w:rsidR="00A52D87" w:rsidRDefault="00A52D87">
            <w:pPr>
              <w:pStyle w:val="Corpsdetexte"/>
              <w:keepNext/>
              <w:spacing w:line="360" w:lineRule="auto"/>
              <w:jc w:val="left"/>
              <w:rPr>
                <w:rFonts w:ascii="Arial" w:hAnsi="Arial" w:cs="Arial"/>
                <w:color w:val="000000"/>
                <w:sz w:val="24"/>
                <w:szCs w:val="24"/>
              </w:rPr>
            </w:pPr>
          </w:p>
        </w:tc>
        <w:tc>
          <w:tcPr>
            <w:tcW w:w="567" w:type="dxa"/>
            <w:tcBorders>
              <w:top w:val="single" w:sz="4" w:space="0" w:color="00000A"/>
              <w:left w:val="single" w:sz="4" w:space="0" w:color="00000A"/>
              <w:bottom w:val="single" w:sz="4" w:space="0" w:color="00000A"/>
              <w:right w:val="single" w:sz="4" w:space="0" w:color="00000A"/>
            </w:tcBorders>
            <w:shd w:val="pct30" w:color="000000" w:fill="FFFFFF"/>
            <w:tcMar>
              <w:left w:w="70" w:type="dxa"/>
            </w:tcMar>
          </w:tcPr>
          <w:p w14:paraId="28491272" w14:textId="77777777" w:rsidR="00A52D87" w:rsidRDefault="00A52D87">
            <w:pPr>
              <w:pStyle w:val="Corpsdetexte"/>
              <w:keepNext/>
              <w:spacing w:line="360" w:lineRule="auto"/>
              <w:jc w:val="left"/>
              <w:rPr>
                <w:rFonts w:ascii="Arial" w:hAnsi="Arial" w:cs="Arial"/>
                <w:color w:val="000000"/>
                <w:sz w:val="24"/>
                <w:szCs w:val="24"/>
              </w:rPr>
            </w:pPr>
          </w:p>
        </w:tc>
        <w:tc>
          <w:tcPr>
            <w:tcW w:w="568" w:type="dxa"/>
            <w:tcBorders>
              <w:top w:val="single" w:sz="4" w:space="0" w:color="00000A"/>
              <w:left w:val="single" w:sz="4" w:space="0" w:color="00000A"/>
              <w:bottom w:val="single" w:sz="4" w:space="0" w:color="00000A"/>
              <w:right w:val="single" w:sz="4" w:space="0" w:color="00000A"/>
            </w:tcBorders>
            <w:shd w:val="pct30" w:color="000000" w:fill="FFFFFF"/>
            <w:tcMar>
              <w:left w:w="70" w:type="dxa"/>
            </w:tcMar>
          </w:tcPr>
          <w:p w14:paraId="16556B05" w14:textId="77777777" w:rsidR="00A52D87" w:rsidRDefault="00A52D87">
            <w:pPr>
              <w:pStyle w:val="Corpsdetexte"/>
              <w:keepNext/>
              <w:spacing w:line="360" w:lineRule="auto"/>
              <w:jc w:val="left"/>
              <w:rPr>
                <w:rFonts w:ascii="Arial" w:hAnsi="Arial" w:cs="Arial"/>
                <w:color w:val="000000"/>
                <w:sz w:val="24"/>
                <w:szCs w:val="24"/>
              </w:rPr>
            </w:pPr>
          </w:p>
        </w:tc>
      </w:tr>
      <w:tr w:rsidR="00A52D87" w14:paraId="633BD76C" w14:textId="77777777">
        <w:tc>
          <w:tcPr>
            <w:tcW w:w="737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DB226AE" w14:textId="77777777" w:rsidR="00A52D87" w:rsidRDefault="00283467">
            <w:pPr>
              <w:pStyle w:val="Corpsdetexte"/>
              <w:keepNext/>
              <w:spacing w:before="120" w:line="360" w:lineRule="auto"/>
              <w:jc w:val="left"/>
              <w:rPr>
                <w:rFonts w:ascii="Arial" w:hAnsi="Arial" w:cs="Arial"/>
                <w:color w:val="000000"/>
                <w:sz w:val="24"/>
                <w:szCs w:val="24"/>
              </w:rPr>
            </w:pPr>
            <w:r>
              <w:rPr>
                <w:rFonts w:ascii="Arial" w:hAnsi="Arial" w:cs="Arial"/>
                <w:color w:val="000000"/>
                <w:sz w:val="24"/>
                <w:szCs w:val="24"/>
              </w:rPr>
              <w:t>Apprendre sur la façon de mieux faire face</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682DB59" w14:textId="77777777" w:rsidR="00A52D87" w:rsidRDefault="00A52D87">
            <w:pPr>
              <w:pStyle w:val="Corpsdetexte"/>
              <w:keepNext/>
              <w:spacing w:line="360" w:lineRule="auto"/>
              <w:jc w:val="left"/>
              <w:rPr>
                <w:rFonts w:ascii="Arial" w:hAnsi="Arial" w:cs="Arial"/>
                <w:color w:val="000000"/>
                <w:sz w:val="24"/>
                <w:szCs w:val="24"/>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5259BA8" w14:textId="77777777" w:rsidR="00A52D87" w:rsidRDefault="00A52D87">
            <w:pPr>
              <w:pStyle w:val="Corpsdetexte"/>
              <w:keepNext/>
              <w:spacing w:line="360" w:lineRule="auto"/>
              <w:jc w:val="left"/>
              <w:rPr>
                <w:rFonts w:ascii="Arial" w:hAnsi="Arial" w:cs="Arial"/>
                <w:color w:val="000000"/>
                <w:sz w:val="24"/>
                <w:szCs w:val="24"/>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ED149F4" w14:textId="77777777" w:rsidR="00A52D87" w:rsidRDefault="00A52D87">
            <w:pPr>
              <w:pStyle w:val="Corpsdetexte"/>
              <w:keepNext/>
              <w:spacing w:line="360" w:lineRule="auto"/>
              <w:jc w:val="left"/>
              <w:rPr>
                <w:rFonts w:ascii="Arial" w:hAnsi="Arial" w:cs="Arial"/>
                <w:color w:val="000000"/>
                <w:sz w:val="24"/>
                <w:szCs w:val="24"/>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E0F123F" w14:textId="77777777" w:rsidR="00A52D87" w:rsidRDefault="00A52D87">
            <w:pPr>
              <w:pStyle w:val="Corpsdetexte"/>
              <w:keepNext/>
              <w:spacing w:line="360" w:lineRule="auto"/>
              <w:jc w:val="left"/>
              <w:rPr>
                <w:rFonts w:ascii="Arial" w:hAnsi="Arial" w:cs="Arial"/>
                <w:color w:val="000000"/>
                <w:sz w:val="24"/>
                <w:szCs w:val="24"/>
              </w:rPr>
            </w:pPr>
          </w:p>
        </w:tc>
      </w:tr>
      <w:tr w:rsidR="00A52D87" w14:paraId="050EF3F9" w14:textId="77777777">
        <w:tc>
          <w:tcPr>
            <w:tcW w:w="7370" w:type="dxa"/>
            <w:tcBorders>
              <w:top w:val="single" w:sz="4" w:space="0" w:color="00000A"/>
              <w:left w:val="single" w:sz="4" w:space="0" w:color="00000A"/>
              <w:bottom w:val="single" w:sz="4" w:space="0" w:color="00000A"/>
              <w:right w:val="single" w:sz="4" w:space="0" w:color="00000A"/>
            </w:tcBorders>
            <w:shd w:val="pct30" w:color="000000" w:fill="FFFFFF"/>
            <w:tcMar>
              <w:left w:w="70" w:type="dxa"/>
            </w:tcMar>
            <w:vAlign w:val="center"/>
          </w:tcPr>
          <w:p w14:paraId="09C43097" w14:textId="77777777" w:rsidR="00A52D87" w:rsidRDefault="00283467">
            <w:pPr>
              <w:pStyle w:val="Corpsdetexte"/>
              <w:keepNext/>
              <w:spacing w:before="120" w:line="360" w:lineRule="auto"/>
              <w:jc w:val="left"/>
              <w:rPr>
                <w:rFonts w:ascii="Arial" w:hAnsi="Arial" w:cs="Arial"/>
                <w:color w:val="000000"/>
                <w:sz w:val="24"/>
                <w:szCs w:val="24"/>
              </w:rPr>
            </w:pPr>
            <w:r>
              <w:rPr>
                <w:rFonts w:ascii="Arial" w:hAnsi="Arial" w:cs="Arial"/>
                <w:color w:val="000000"/>
                <w:sz w:val="24"/>
                <w:szCs w:val="24"/>
              </w:rPr>
              <w:t>Apprendre à mieux gérer mes émotions</w:t>
            </w:r>
          </w:p>
        </w:tc>
        <w:tc>
          <w:tcPr>
            <w:tcW w:w="567" w:type="dxa"/>
            <w:tcBorders>
              <w:top w:val="single" w:sz="4" w:space="0" w:color="00000A"/>
              <w:left w:val="single" w:sz="4" w:space="0" w:color="00000A"/>
              <w:bottom w:val="single" w:sz="4" w:space="0" w:color="00000A"/>
              <w:right w:val="single" w:sz="4" w:space="0" w:color="00000A"/>
            </w:tcBorders>
            <w:shd w:val="pct30" w:color="000000" w:fill="FFFFFF"/>
            <w:tcMar>
              <w:left w:w="70" w:type="dxa"/>
            </w:tcMar>
          </w:tcPr>
          <w:p w14:paraId="4688C8FA" w14:textId="77777777" w:rsidR="00A52D87" w:rsidRDefault="00A52D87">
            <w:pPr>
              <w:pStyle w:val="Corpsdetexte"/>
              <w:keepNext/>
              <w:spacing w:line="360" w:lineRule="auto"/>
              <w:jc w:val="left"/>
              <w:rPr>
                <w:rFonts w:ascii="Arial" w:hAnsi="Arial" w:cs="Arial"/>
                <w:color w:val="000000"/>
                <w:sz w:val="24"/>
                <w:szCs w:val="24"/>
              </w:rPr>
            </w:pPr>
          </w:p>
        </w:tc>
        <w:tc>
          <w:tcPr>
            <w:tcW w:w="567" w:type="dxa"/>
            <w:tcBorders>
              <w:top w:val="single" w:sz="4" w:space="0" w:color="00000A"/>
              <w:left w:val="single" w:sz="4" w:space="0" w:color="00000A"/>
              <w:bottom w:val="single" w:sz="4" w:space="0" w:color="00000A"/>
              <w:right w:val="single" w:sz="4" w:space="0" w:color="00000A"/>
            </w:tcBorders>
            <w:shd w:val="pct30" w:color="000000" w:fill="FFFFFF"/>
            <w:tcMar>
              <w:left w:w="70" w:type="dxa"/>
            </w:tcMar>
          </w:tcPr>
          <w:p w14:paraId="0892FA89" w14:textId="77777777" w:rsidR="00A52D87" w:rsidRDefault="00A52D87">
            <w:pPr>
              <w:pStyle w:val="Corpsdetexte"/>
              <w:keepNext/>
              <w:spacing w:line="360" w:lineRule="auto"/>
              <w:jc w:val="left"/>
              <w:rPr>
                <w:rFonts w:ascii="Arial" w:hAnsi="Arial" w:cs="Arial"/>
                <w:color w:val="000000"/>
                <w:sz w:val="24"/>
                <w:szCs w:val="24"/>
              </w:rPr>
            </w:pPr>
          </w:p>
        </w:tc>
        <w:tc>
          <w:tcPr>
            <w:tcW w:w="567" w:type="dxa"/>
            <w:tcBorders>
              <w:top w:val="single" w:sz="4" w:space="0" w:color="00000A"/>
              <w:left w:val="single" w:sz="4" w:space="0" w:color="00000A"/>
              <w:bottom w:val="single" w:sz="4" w:space="0" w:color="00000A"/>
              <w:right w:val="single" w:sz="4" w:space="0" w:color="00000A"/>
            </w:tcBorders>
            <w:shd w:val="pct30" w:color="000000" w:fill="FFFFFF"/>
            <w:tcMar>
              <w:left w:w="70" w:type="dxa"/>
            </w:tcMar>
          </w:tcPr>
          <w:p w14:paraId="09A219D6" w14:textId="77777777" w:rsidR="00A52D87" w:rsidRDefault="00A52D87">
            <w:pPr>
              <w:pStyle w:val="Corpsdetexte"/>
              <w:keepNext/>
              <w:spacing w:line="360" w:lineRule="auto"/>
              <w:jc w:val="left"/>
              <w:rPr>
                <w:rFonts w:ascii="Arial" w:hAnsi="Arial" w:cs="Arial"/>
                <w:color w:val="000000"/>
                <w:sz w:val="24"/>
                <w:szCs w:val="24"/>
              </w:rPr>
            </w:pPr>
          </w:p>
        </w:tc>
        <w:tc>
          <w:tcPr>
            <w:tcW w:w="568" w:type="dxa"/>
            <w:tcBorders>
              <w:top w:val="single" w:sz="4" w:space="0" w:color="00000A"/>
              <w:left w:val="single" w:sz="4" w:space="0" w:color="00000A"/>
              <w:bottom w:val="single" w:sz="4" w:space="0" w:color="00000A"/>
              <w:right w:val="single" w:sz="4" w:space="0" w:color="00000A"/>
            </w:tcBorders>
            <w:shd w:val="pct30" w:color="000000" w:fill="FFFFFF"/>
            <w:tcMar>
              <w:left w:w="70" w:type="dxa"/>
            </w:tcMar>
          </w:tcPr>
          <w:p w14:paraId="2AC5E5D5" w14:textId="77777777" w:rsidR="00A52D87" w:rsidRDefault="00A52D87">
            <w:pPr>
              <w:pStyle w:val="Corpsdetexte"/>
              <w:keepNext/>
              <w:spacing w:line="360" w:lineRule="auto"/>
              <w:jc w:val="left"/>
              <w:rPr>
                <w:rFonts w:ascii="Arial" w:hAnsi="Arial" w:cs="Arial"/>
                <w:color w:val="000000"/>
                <w:sz w:val="24"/>
                <w:szCs w:val="24"/>
              </w:rPr>
            </w:pPr>
          </w:p>
        </w:tc>
      </w:tr>
      <w:tr w:rsidR="00A52D87" w14:paraId="71000F14" w14:textId="77777777">
        <w:tc>
          <w:tcPr>
            <w:tcW w:w="737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9B257E6" w14:textId="77777777" w:rsidR="00A52D87" w:rsidRDefault="00283467">
            <w:pPr>
              <w:pStyle w:val="Corpsdetexte"/>
              <w:keepNext/>
              <w:spacing w:before="120" w:line="360" w:lineRule="auto"/>
              <w:jc w:val="left"/>
              <w:rPr>
                <w:rFonts w:ascii="Arial" w:hAnsi="Arial" w:cs="Arial"/>
                <w:color w:val="000000"/>
                <w:sz w:val="24"/>
                <w:szCs w:val="24"/>
              </w:rPr>
            </w:pPr>
            <w:r>
              <w:rPr>
                <w:rFonts w:ascii="Arial" w:hAnsi="Arial" w:cs="Arial"/>
                <w:color w:val="000000"/>
                <w:sz w:val="24"/>
                <w:szCs w:val="24"/>
              </w:rPr>
              <w:t>Apprendre à mieux utiliser les ressources existantes pour faire face</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9E2CE20" w14:textId="77777777" w:rsidR="00A52D87" w:rsidRDefault="00A52D87">
            <w:pPr>
              <w:pStyle w:val="Corpsdetexte"/>
              <w:keepNext/>
              <w:spacing w:line="360" w:lineRule="auto"/>
              <w:jc w:val="left"/>
              <w:rPr>
                <w:rFonts w:ascii="Arial" w:hAnsi="Arial" w:cs="Arial"/>
                <w:color w:val="000000"/>
                <w:sz w:val="24"/>
                <w:szCs w:val="24"/>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D0A649C" w14:textId="77777777" w:rsidR="00A52D87" w:rsidRDefault="00A52D87">
            <w:pPr>
              <w:pStyle w:val="Corpsdetexte"/>
              <w:keepNext/>
              <w:spacing w:line="360" w:lineRule="auto"/>
              <w:jc w:val="left"/>
              <w:rPr>
                <w:rFonts w:ascii="Arial" w:hAnsi="Arial" w:cs="Arial"/>
                <w:color w:val="000000"/>
                <w:sz w:val="24"/>
                <w:szCs w:val="24"/>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2C29D59" w14:textId="77777777" w:rsidR="00A52D87" w:rsidRDefault="00A52D87">
            <w:pPr>
              <w:pStyle w:val="Corpsdetexte"/>
              <w:keepNext/>
              <w:spacing w:line="360" w:lineRule="auto"/>
              <w:jc w:val="left"/>
              <w:rPr>
                <w:rFonts w:ascii="Arial" w:hAnsi="Arial" w:cs="Arial"/>
                <w:color w:val="000000"/>
                <w:sz w:val="24"/>
                <w:szCs w:val="24"/>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F1B2FA8" w14:textId="77777777" w:rsidR="00A52D87" w:rsidRDefault="00A52D87">
            <w:pPr>
              <w:pStyle w:val="Corpsdetexte"/>
              <w:keepNext/>
              <w:spacing w:line="360" w:lineRule="auto"/>
              <w:jc w:val="left"/>
              <w:rPr>
                <w:rFonts w:ascii="Arial" w:hAnsi="Arial" w:cs="Arial"/>
                <w:color w:val="000000"/>
                <w:sz w:val="24"/>
                <w:szCs w:val="24"/>
              </w:rPr>
            </w:pPr>
          </w:p>
        </w:tc>
      </w:tr>
    </w:tbl>
    <w:p w14:paraId="2A4F644F" w14:textId="77777777" w:rsidR="00A52D87" w:rsidRDefault="00A52D87">
      <w:pPr>
        <w:rPr>
          <w:rFonts w:cs="Arial"/>
          <w:sz w:val="24"/>
          <w:szCs w:val="24"/>
        </w:rPr>
      </w:pPr>
    </w:p>
    <w:p w14:paraId="42C7EFDC" w14:textId="77777777" w:rsidR="00A52D87" w:rsidRDefault="00A52D87">
      <w:pPr>
        <w:rPr>
          <w:rFonts w:cs="Arial"/>
          <w:sz w:val="24"/>
          <w:szCs w:val="24"/>
        </w:rPr>
      </w:pPr>
    </w:p>
    <w:p w14:paraId="0B499781" w14:textId="77777777" w:rsidR="001045D6" w:rsidRPr="00D001A2" w:rsidRDefault="00395F1D" w:rsidP="00395F1D">
      <w:pPr>
        <w:pStyle w:val="Style7"/>
        <w:keepNext w:val="0"/>
        <w:keepLines w:val="0"/>
        <w:numPr>
          <w:ilvl w:val="0"/>
          <w:numId w:val="5"/>
        </w:numPr>
        <w:rPr>
          <w:color w:val="auto"/>
        </w:rPr>
      </w:pPr>
      <w:r w:rsidRPr="00D001A2">
        <w:rPr>
          <w:lang w:eastAsia="fr-FR"/>
        </w:rPr>
        <w:t xml:space="preserve"> </w:t>
      </w:r>
      <w:r w:rsidR="001045D6" w:rsidRPr="00D001A2">
        <w:rPr>
          <w:lang w:eastAsia="fr-FR"/>
        </w:rPr>
        <w:t>Est-il déjà arrivé que vous ayez eu dans le passé par le personnel soignant (médecins, infirmiers, psychologues) des remarques désagréables et injustes vous reprochant d’y être pour quelque chose dans les troubles de votre proche ?</w:t>
      </w:r>
    </w:p>
    <w:p w14:paraId="2145D568" w14:textId="77777777" w:rsidR="001045D6" w:rsidRPr="00D001A2" w:rsidRDefault="001045D6" w:rsidP="001045D6">
      <w:pPr>
        <w:widowControl w:val="0"/>
        <w:numPr>
          <w:ilvl w:val="0"/>
          <w:numId w:val="12"/>
        </w:numPr>
        <w:tabs>
          <w:tab w:val="left" w:pos="426"/>
        </w:tabs>
        <w:suppressAutoHyphens w:val="0"/>
        <w:spacing w:after="40"/>
        <w:ind w:left="845"/>
        <w:rPr>
          <w:szCs w:val="24"/>
        </w:rPr>
      </w:pPr>
      <w:r w:rsidRPr="00D001A2">
        <w:rPr>
          <w:szCs w:val="24"/>
        </w:rPr>
        <w:t>Non</w:t>
      </w:r>
    </w:p>
    <w:p w14:paraId="0F18AA56" w14:textId="77777777" w:rsidR="001045D6" w:rsidRPr="00D001A2" w:rsidRDefault="001045D6" w:rsidP="001045D6">
      <w:pPr>
        <w:widowControl w:val="0"/>
        <w:numPr>
          <w:ilvl w:val="0"/>
          <w:numId w:val="12"/>
        </w:numPr>
        <w:tabs>
          <w:tab w:val="left" w:pos="426"/>
        </w:tabs>
        <w:suppressAutoHyphens w:val="0"/>
        <w:spacing w:after="40"/>
        <w:ind w:left="845"/>
        <w:rPr>
          <w:szCs w:val="24"/>
        </w:rPr>
      </w:pPr>
      <w:r w:rsidRPr="00D001A2">
        <w:rPr>
          <w:szCs w:val="24"/>
        </w:rPr>
        <w:t>Plutôt non</w:t>
      </w:r>
    </w:p>
    <w:p w14:paraId="404B5785" w14:textId="77777777" w:rsidR="001045D6" w:rsidRPr="00D001A2" w:rsidRDefault="001045D6" w:rsidP="001045D6">
      <w:pPr>
        <w:widowControl w:val="0"/>
        <w:numPr>
          <w:ilvl w:val="0"/>
          <w:numId w:val="12"/>
        </w:numPr>
        <w:tabs>
          <w:tab w:val="left" w:pos="426"/>
        </w:tabs>
        <w:suppressAutoHyphens w:val="0"/>
        <w:spacing w:after="40"/>
        <w:ind w:left="845"/>
        <w:rPr>
          <w:szCs w:val="24"/>
        </w:rPr>
      </w:pPr>
      <w:r w:rsidRPr="00D001A2">
        <w:rPr>
          <w:szCs w:val="24"/>
        </w:rPr>
        <w:t>Plutôt oui</w:t>
      </w:r>
    </w:p>
    <w:p w14:paraId="25695E96" w14:textId="77777777" w:rsidR="001045D6" w:rsidRPr="00D001A2" w:rsidRDefault="001045D6" w:rsidP="001045D6">
      <w:pPr>
        <w:widowControl w:val="0"/>
        <w:numPr>
          <w:ilvl w:val="0"/>
          <w:numId w:val="12"/>
        </w:numPr>
        <w:tabs>
          <w:tab w:val="left" w:pos="426"/>
        </w:tabs>
        <w:suppressAutoHyphens w:val="0"/>
        <w:spacing w:after="40"/>
        <w:ind w:left="845"/>
        <w:rPr>
          <w:szCs w:val="24"/>
        </w:rPr>
      </w:pPr>
      <w:r w:rsidRPr="00D001A2">
        <w:rPr>
          <w:szCs w:val="24"/>
        </w:rPr>
        <w:t>Oui</w:t>
      </w:r>
    </w:p>
    <w:p w14:paraId="565E6F17" w14:textId="77777777" w:rsidR="001045D6" w:rsidRPr="00D001A2" w:rsidRDefault="001045D6" w:rsidP="001045D6">
      <w:pPr>
        <w:widowControl w:val="0"/>
        <w:numPr>
          <w:ilvl w:val="0"/>
          <w:numId w:val="12"/>
        </w:numPr>
        <w:tabs>
          <w:tab w:val="left" w:pos="426"/>
        </w:tabs>
        <w:suppressAutoHyphens w:val="0"/>
        <w:spacing w:after="40"/>
        <w:ind w:left="845"/>
        <w:rPr>
          <w:szCs w:val="24"/>
        </w:rPr>
      </w:pPr>
      <w:r w:rsidRPr="00D001A2">
        <w:rPr>
          <w:szCs w:val="24"/>
        </w:rPr>
        <w:t>Il n’a jamais eu de contact avec du personnel soignant à propos de mon proche</w:t>
      </w:r>
    </w:p>
    <w:p w14:paraId="7FD8B3F2" w14:textId="77777777" w:rsidR="001045D6" w:rsidRDefault="001045D6" w:rsidP="001045D6">
      <w:pPr>
        <w:jc w:val="both"/>
        <w:rPr>
          <w:rFonts w:cs="Arial"/>
          <w:sz w:val="24"/>
          <w:szCs w:val="24"/>
          <w:shd w:val="clear" w:color="auto" w:fill="FFFF00"/>
        </w:rPr>
      </w:pPr>
    </w:p>
    <w:p w14:paraId="377C4F03" w14:textId="77777777" w:rsidR="001045D6" w:rsidRDefault="001045D6" w:rsidP="001045D6">
      <w:pPr>
        <w:jc w:val="both"/>
        <w:rPr>
          <w:rFonts w:cs="Arial"/>
          <w:sz w:val="24"/>
          <w:szCs w:val="24"/>
          <w:shd w:val="clear" w:color="auto" w:fill="FFFF00"/>
        </w:rPr>
      </w:pPr>
    </w:p>
    <w:p w14:paraId="36F008EC" w14:textId="77777777" w:rsidR="00A52D87" w:rsidRPr="00D001A2" w:rsidRDefault="00283467" w:rsidP="006439D0">
      <w:pPr>
        <w:pStyle w:val="Paragraphedeliste"/>
        <w:numPr>
          <w:ilvl w:val="0"/>
          <w:numId w:val="5"/>
        </w:numPr>
        <w:jc w:val="both"/>
        <w:rPr>
          <w:b/>
          <w:bCs/>
          <w:sz w:val="24"/>
          <w:szCs w:val="22"/>
        </w:rPr>
      </w:pPr>
      <w:r w:rsidRPr="00D001A2">
        <w:rPr>
          <w:sz w:val="24"/>
          <w:szCs w:val="22"/>
        </w:rPr>
        <w:t>Peut-être que la réunion à laquelle vous venez d’assister a légèrement ou considérablement modifié votre point de vue ou certaines de vos idées par rapport à votre éventuelle participation à Profamille (est-ce que cela vous a fait plus hésiter, ou au contraire cela a encore plus renforcé votre envie de participer, ou votre engagement).</w:t>
      </w:r>
      <w:r w:rsidRPr="00D001A2">
        <w:rPr>
          <w:b/>
          <w:bCs/>
          <w:sz w:val="24"/>
          <w:szCs w:val="22"/>
        </w:rPr>
        <w:t xml:space="preserve"> Votre point de vue a-t-il été changé ou été renforcé</w:t>
      </w:r>
      <w:r w:rsidR="0041585A" w:rsidRPr="00D001A2">
        <w:rPr>
          <w:b/>
          <w:bCs/>
          <w:sz w:val="24"/>
          <w:szCs w:val="22"/>
        </w:rPr>
        <w:t xml:space="preserve"> </w:t>
      </w:r>
      <w:r w:rsidRPr="00D001A2">
        <w:rPr>
          <w:b/>
          <w:bCs/>
          <w:sz w:val="24"/>
          <w:szCs w:val="22"/>
        </w:rPr>
        <w:t>?</w:t>
      </w:r>
    </w:p>
    <w:p w14:paraId="31930F9D" w14:textId="77777777" w:rsidR="00A52D87" w:rsidRPr="00D001A2" w:rsidRDefault="00A52D87">
      <w:pPr>
        <w:ind w:firstLine="709"/>
        <w:rPr>
          <w:rFonts w:cs="Arial"/>
          <w:sz w:val="24"/>
          <w:szCs w:val="24"/>
          <w:shd w:val="clear" w:color="auto" w:fill="FFFF00"/>
        </w:rPr>
      </w:pPr>
    </w:p>
    <w:p w14:paraId="71CAD79E" w14:textId="77777777" w:rsidR="00A52D87" w:rsidRPr="00D001A2" w:rsidRDefault="00283467" w:rsidP="00D001A2">
      <w:pPr>
        <w:ind w:left="1418"/>
        <w:rPr>
          <w:sz w:val="24"/>
          <w:szCs w:val="22"/>
        </w:rPr>
      </w:pPr>
      <w:r w:rsidRPr="00D001A2">
        <w:rPr>
          <w:sz w:val="24"/>
          <w:szCs w:val="22"/>
        </w:rPr>
        <w:t>OUI beaucoup</w:t>
      </w:r>
      <w:r w:rsidRPr="00D001A2">
        <w:rPr>
          <w:sz w:val="24"/>
          <w:szCs w:val="22"/>
        </w:rPr>
        <w:tab/>
      </w:r>
      <w:r w:rsidRPr="00D001A2">
        <w:rPr>
          <w:sz w:val="24"/>
          <w:szCs w:val="22"/>
        </w:rPr>
        <w:tab/>
        <w:t>OUI un peu</w:t>
      </w:r>
      <w:r w:rsidRPr="00D001A2">
        <w:rPr>
          <w:sz w:val="24"/>
          <w:szCs w:val="22"/>
        </w:rPr>
        <w:tab/>
      </w:r>
      <w:r w:rsidRPr="00D001A2">
        <w:rPr>
          <w:sz w:val="24"/>
          <w:szCs w:val="22"/>
        </w:rPr>
        <w:tab/>
      </w:r>
      <w:r w:rsidRPr="00D001A2">
        <w:rPr>
          <w:sz w:val="24"/>
          <w:szCs w:val="22"/>
        </w:rPr>
        <w:tab/>
        <w:t>NON</w:t>
      </w:r>
    </w:p>
    <w:p w14:paraId="0DBEC395" w14:textId="77777777" w:rsidR="00A52D87" w:rsidRDefault="00A52D87">
      <w:pPr>
        <w:rPr>
          <w:rFonts w:cs="Arial"/>
          <w:sz w:val="24"/>
          <w:szCs w:val="24"/>
        </w:rPr>
      </w:pPr>
    </w:p>
    <w:p w14:paraId="6A61F648" w14:textId="77777777" w:rsidR="00A52D87" w:rsidRDefault="00283467">
      <w:pPr>
        <w:rPr>
          <w:rFonts w:cs="Arial"/>
          <w:sz w:val="24"/>
          <w:szCs w:val="24"/>
        </w:rPr>
      </w:pPr>
      <w:r>
        <w:rPr>
          <w:rFonts w:cs="Arial"/>
          <w:sz w:val="24"/>
          <w:szCs w:val="24"/>
        </w:rPr>
        <w:t>Si OUI, dans quel sens votre point de vue a changé et sur quels points ?</w:t>
      </w:r>
    </w:p>
    <w:p w14:paraId="4B32091D" w14:textId="77777777" w:rsidR="00A52D87" w:rsidRDefault="00283467">
      <w:pPr>
        <w:rPr>
          <w:rFonts w:cs="Arial"/>
          <w:sz w:val="24"/>
          <w:szCs w:val="24"/>
        </w:rPr>
      </w:pPr>
      <w:r>
        <w:rPr>
          <w:rFonts w:cs="Arial"/>
          <w:sz w:val="24"/>
          <w:szCs w:val="24"/>
        </w:rPr>
        <w:t>……………………………………………………………………………………….</w:t>
      </w:r>
    </w:p>
    <w:p w14:paraId="59947905" w14:textId="77777777" w:rsidR="00A52D87" w:rsidRDefault="00283467">
      <w:pPr>
        <w:rPr>
          <w:rFonts w:cs="Arial"/>
          <w:sz w:val="24"/>
          <w:szCs w:val="24"/>
        </w:rPr>
      </w:pPr>
      <w:r>
        <w:rPr>
          <w:rFonts w:cs="Arial"/>
          <w:sz w:val="24"/>
          <w:szCs w:val="24"/>
        </w:rPr>
        <w:t>……………………………………………………………………………………….</w:t>
      </w:r>
    </w:p>
    <w:p w14:paraId="2FF3ACB4" w14:textId="77777777" w:rsidR="00A52D87" w:rsidRDefault="00283467">
      <w:pPr>
        <w:rPr>
          <w:rFonts w:cs="Arial"/>
          <w:sz w:val="24"/>
          <w:szCs w:val="24"/>
        </w:rPr>
      </w:pPr>
      <w:r>
        <w:rPr>
          <w:rFonts w:cs="Arial"/>
          <w:sz w:val="24"/>
          <w:szCs w:val="24"/>
        </w:rPr>
        <w:t>……………………………………………………………………………………….</w:t>
      </w:r>
    </w:p>
    <w:p w14:paraId="323540D8" w14:textId="72F54A35" w:rsidR="00A52D87" w:rsidRDefault="00283467">
      <w:pPr>
        <w:rPr>
          <w:rFonts w:cs="Arial"/>
          <w:sz w:val="24"/>
          <w:szCs w:val="24"/>
        </w:rPr>
      </w:pPr>
      <w:r>
        <w:rPr>
          <w:rFonts w:cs="Arial"/>
          <w:sz w:val="24"/>
          <w:szCs w:val="24"/>
        </w:rPr>
        <w:t>……………………………………………………………………………………….</w:t>
      </w:r>
    </w:p>
    <w:p w14:paraId="472CD5DB" w14:textId="1E14FD1D" w:rsidR="00865452" w:rsidRDefault="00865452">
      <w:pPr>
        <w:rPr>
          <w:rFonts w:cs="Arial"/>
          <w:sz w:val="24"/>
          <w:szCs w:val="24"/>
        </w:rPr>
      </w:pPr>
    </w:p>
    <w:p w14:paraId="2C63E631" w14:textId="6EC18925" w:rsidR="00A52D87" w:rsidRPr="00865452" w:rsidRDefault="00865452" w:rsidP="00865452">
      <w:pPr>
        <w:pStyle w:val="Paragraphedeliste"/>
        <w:numPr>
          <w:ilvl w:val="0"/>
          <w:numId w:val="5"/>
        </w:numPr>
        <w:spacing w:after="120"/>
        <w:ind w:left="357" w:hanging="357"/>
        <w:contextualSpacing w:val="0"/>
        <w:jc w:val="both"/>
        <w:rPr>
          <w:b/>
          <w:bCs/>
          <w:sz w:val="24"/>
          <w:szCs w:val="22"/>
        </w:rPr>
      </w:pPr>
      <w:bookmarkStart w:id="1" w:name="_Hlk44958518"/>
      <w:r>
        <w:rPr>
          <w:sz w:val="24"/>
          <w:szCs w:val="22"/>
        </w:rPr>
        <w:t xml:space="preserve"> </w:t>
      </w:r>
      <w:r w:rsidR="00283467" w:rsidRPr="00865452">
        <w:rPr>
          <w:sz w:val="24"/>
          <w:szCs w:val="22"/>
        </w:rPr>
        <w:t>Après cette réunion, êtes-vous</w:t>
      </w:r>
    </w:p>
    <w:bookmarkEnd w:id="1"/>
    <w:p w14:paraId="0F82B8D3" w14:textId="77777777" w:rsidR="00A52D87" w:rsidRPr="00865452" w:rsidRDefault="00283467" w:rsidP="00865452">
      <w:pPr>
        <w:pStyle w:val="Paragraphedeliste"/>
        <w:numPr>
          <w:ilvl w:val="0"/>
          <w:numId w:val="27"/>
        </w:numPr>
        <w:rPr>
          <w:sz w:val="24"/>
          <w:szCs w:val="22"/>
        </w:rPr>
      </w:pPr>
      <w:r w:rsidRPr="00865452">
        <w:rPr>
          <w:sz w:val="24"/>
          <w:szCs w:val="22"/>
        </w:rPr>
        <w:t>Plus déterminé à faire le programme</w:t>
      </w:r>
    </w:p>
    <w:p w14:paraId="24F93405" w14:textId="77777777" w:rsidR="00A52D87" w:rsidRPr="00865452" w:rsidRDefault="00283467" w:rsidP="00865452">
      <w:pPr>
        <w:pStyle w:val="Paragraphedeliste"/>
        <w:numPr>
          <w:ilvl w:val="0"/>
          <w:numId w:val="27"/>
        </w:numPr>
        <w:rPr>
          <w:sz w:val="24"/>
          <w:szCs w:val="22"/>
        </w:rPr>
      </w:pPr>
      <w:r w:rsidRPr="00865452">
        <w:rPr>
          <w:sz w:val="24"/>
          <w:szCs w:val="22"/>
        </w:rPr>
        <w:t>Pas de changement dans ma détermination</w:t>
      </w:r>
    </w:p>
    <w:p w14:paraId="074D7498" w14:textId="565A623F" w:rsidR="00A52D87" w:rsidRDefault="00283467" w:rsidP="00865452">
      <w:pPr>
        <w:pStyle w:val="Paragraphedeliste"/>
        <w:numPr>
          <w:ilvl w:val="0"/>
          <w:numId w:val="27"/>
        </w:numPr>
        <w:rPr>
          <w:sz w:val="24"/>
          <w:szCs w:val="22"/>
        </w:rPr>
      </w:pPr>
      <w:r w:rsidRPr="00865452">
        <w:rPr>
          <w:sz w:val="24"/>
          <w:szCs w:val="22"/>
        </w:rPr>
        <w:t>Plus hésitant à faire le programme</w:t>
      </w:r>
    </w:p>
    <w:p w14:paraId="6477DDFB" w14:textId="77777777" w:rsidR="00865452" w:rsidRDefault="00865452" w:rsidP="00865452">
      <w:pPr>
        <w:pStyle w:val="Paragraphedeliste"/>
        <w:rPr>
          <w:sz w:val="24"/>
          <w:szCs w:val="22"/>
        </w:rPr>
      </w:pPr>
    </w:p>
    <w:p w14:paraId="551BF325" w14:textId="77777777" w:rsidR="00865452" w:rsidRPr="00865452" w:rsidRDefault="00865452" w:rsidP="00865452">
      <w:pPr>
        <w:rPr>
          <w:sz w:val="24"/>
          <w:szCs w:val="22"/>
        </w:rPr>
      </w:pPr>
    </w:p>
    <w:p w14:paraId="417E975A" w14:textId="77777777" w:rsidR="00A52D87" w:rsidRDefault="00A52D87">
      <w:pPr>
        <w:rPr>
          <w:rFonts w:cs="Arial"/>
          <w:sz w:val="24"/>
          <w:szCs w:val="24"/>
        </w:rPr>
      </w:pPr>
    </w:p>
    <w:p w14:paraId="30813103" w14:textId="56CC1800" w:rsidR="00A52D87" w:rsidRPr="006439D0" w:rsidRDefault="00865452" w:rsidP="006439D0">
      <w:pPr>
        <w:pStyle w:val="Paragraphedeliste"/>
        <w:keepNext/>
        <w:numPr>
          <w:ilvl w:val="0"/>
          <w:numId w:val="5"/>
        </w:numPr>
        <w:rPr>
          <w:rFonts w:cs="Arial"/>
          <w:sz w:val="24"/>
          <w:szCs w:val="24"/>
        </w:rPr>
      </w:pPr>
      <w:r>
        <w:rPr>
          <w:sz w:val="24"/>
          <w:szCs w:val="22"/>
        </w:rPr>
        <w:t xml:space="preserve"> </w:t>
      </w:r>
      <w:r w:rsidR="00283467" w:rsidRPr="00865452">
        <w:rPr>
          <w:sz w:val="24"/>
          <w:szCs w:val="22"/>
        </w:rPr>
        <w:t>Votre participation à Profamille dépend-elle impérativement de la venue d’une autre personne avec vous (ex : votre conjoint)</w:t>
      </w:r>
      <w:r w:rsidR="00283467" w:rsidRPr="00865452">
        <w:rPr>
          <w:rFonts w:cs="Arial"/>
          <w:sz w:val="28"/>
          <w:szCs w:val="28"/>
        </w:rPr>
        <w:t> </w:t>
      </w:r>
      <w:r w:rsidR="00283467" w:rsidRPr="006439D0">
        <w:rPr>
          <w:rFonts w:cs="Arial"/>
          <w:sz w:val="24"/>
          <w:szCs w:val="24"/>
        </w:rPr>
        <w:t>?</w:t>
      </w:r>
    </w:p>
    <w:p w14:paraId="67420758" w14:textId="6B90FB58" w:rsidR="00A52D87" w:rsidRDefault="00283467">
      <w:pPr>
        <w:keepNext/>
        <w:ind w:left="1418" w:firstLine="709"/>
        <w:rPr>
          <w:rFonts w:cs="Arial"/>
          <w:sz w:val="24"/>
          <w:szCs w:val="24"/>
        </w:rPr>
      </w:pPr>
      <w:r>
        <w:rPr>
          <w:rFonts w:cs="Arial"/>
          <w:sz w:val="24"/>
          <w:szCs w:val="24"/>
        </w:rPr>
        <w:t>OUI</w:t>
      </w:r>
      <w:r>
        <w:rPr>
          <w:rFonts w:cs="Arial"/>
          <w:sz w:val="24"/>
          <w:szCs w:val="24"/>
        </w:rPr>
        <w:tab/>
      </w:r>
      <w:r>
        <w:rPr>
          <w:rFonts w:cs="Arial"/>
          <w:sz w:val="24"/>
          <w:szCs w:val="24"/>
        </w:rPr>
        <w:tab/>
        <w:t>plutôt O</w:t>
      </w:r>
      <w:r w:rsidR="000E0C21">
        <w:rPr>
          <w:rFonts w:cs="Arial"/>
          <w:sz w:val="24"/>
          <w:szCs w:val="24"/>
        </w:rPr>
        <w:t>UI</w:t>
      </w:r>
      <w:r>
        <w:rPr>
          <w:rFonts w:cs="Arial"/>
          <w:sz w:val="24"/>
          <w:szCs w:val="24"/>
        </w:rPr>
        <w:tab/>
      </w:r>
      <w:r>
        <w:rPr>
          <w:rFonts w:cs="Arial"/>
          <w:sz w:val="24"/>
          <w:szCs w:val="24"/>
        </w:rPr>
        <w:tab/>
        <w:t>NON</w:t>
      </w:r>
    </w:p>
    <w:p w14:paraId="34074612" w14:textId="1617F7FC" w:rsidR="00865452" w:rsidRDefault="00865452">
      <w:pPr>
        <w:keepNext/>
        <w:ind w:left="1418" w:firstLine="709"/>
        <w:rPr>
          <w:rFonts w:cs="Arial"/>
          <w:sz w:val="24"/>
          <w:szCs w:val="24"/>
        </w:rPr>
      </w:pPr>
    </w:p>
    <w:p w14:paraId="603B09DB" w14:textId="3D934BB4" w:rsidR="00A52D87" w:rsidRPr="00865452" w:rsidRDefault="00865452" w:rsidP="00865452">
      <w:pPr>
        <w:pStyle w:val="Paragraphedeliste"/>
        <w:numPr>
          <w:ilvl w:val="0"/>
          <w:numId w:val="5"/>
        </w:numPr>
        <w:spacing w:after="120"/>
        <w:ind w:left="357" w:hanging="357"/>
        <w:contextualSpacing w:val="0"/>
        <w:jc w:val="both"/>
        <w:rPr>
          <w:b/>
          <w:bCs/>
          <w:sz w:val="24"/>
          <w:szCs w:val="22"/>
        </w:rPr>
      </w:pPr>
      <w:r>
        <w:rPr>
          <w:sz w:val="24"/>
          <w:szCs w:val="22"/>
        </w:rPr>
        <w:t xml:space="preserve"> </w:t>
      </w:r>
      <w:r w:rsidR="00283467" w:rsidRPr="00865452">
        <w:rPr>
          <w:sz w:val="24"/>
          <w:szCs w:val="22"/>
        </w:rPr>
        <w:t>Si vous veniez, est-ce pour faire plaisir à un autre membre de votre famille qui veut venir ?</w:t>
      </w:r>
    </w:p>
    <w:p w14:paraId="53F5FB09" w14:textId="77777777" w:rsidR="00A52D87" w:rsidRPr="00865452" w:rsidRDefault="00283467" w:rsidP="00865452">
      <w:pPr>
        <w:pStyle w:val="Paragraphedeliste"/>
        <w:numPr>
          <w:ilvl w:val="0"/>
          <w:numId w:val="28"/>
        </w:numPr>
        <w:rPr>
          <w:sz w:val="24"/>
          <w:szCs w:val="22"/>
        </w:rPr>
      </w:pPr>
      <w:r w:rsidRPr="00865452">
        <w:rPr>
          <w:sz w:val="24"/>
          <w:szCs w:val="22"/>
        </w:rPr>
        <w:t>OUI totalement</w:t>
      </w:r>
    </w:p>
    <w:p w14:paraId="1EAC785D" w14:textId="77777777" w:rsidR="00A52D87" w:rsidRPr="00865452" w:rsidRDefault="00283467" w:rsidP="00865452">
      <w:pPr>
        <w:pStyle w:val="Paragraphedeliste"/>
        <w:numPr>
          <w:ilvl w:val="0"/>
          <w:numId w:val="28"/>
        </w:numPr>
        <w:rPr>
          <w:sz w:val="24"/>
          <w:szCs w:val="22"/>
        </w:rPr>
      </w:pPr>
      <w:r w:rsidRPr="00865452">
        <w:rPr>
          <w:sz w:val="24"/>
          <w:szCs w:val="22"/>
        </w:rPr>
        <w:t>OUI en partie, mais ce n’est pas la seule raison</w:t>
      </w:r>
    </w:p>
    <w:p w14:paraId="5992576F" w14:textId="77777777" w:rsidR="00A52D87" w:rsidRPr="00865452" w:rsidRDefault="00283467" w:rsidP="00865452">
      <w:pPr>
        <w:pStyle w:val="Paragraphedeliste"/>
        <w:numPr>
          <w:ilvl w:val="0"/>
          <w:numId w:val="28"/>
        </w:numPr>
        <w:rPr>
          <w:sz w:val="24"/>
          <w:szCs w:val="22"/>
        </w:rPr>
      </w:pPr>
      <w:r w:rsidRPr="00865452">
        <w:rPr>
          <w:sz w:val="24"/>
          <w:szCs w:val="22"/>
        </w:rPr>
        <w:t>NON je viendrais avant tout pour moi</w:t>
      </w:r>
    </w:p>
    <w:p w14:paraId="5E311A62" w14:textId="77777777" w:rsidR="00A52D87" w:rsidRDefault="00A52D87">
      <w:pPr>
        <w:keepNext/>
        <w:rPr>
          <w:rFonts w:cs="Arial"/>
          <w:sz w:val="24"/>
          <w:szCs w:val="24"/>
        </w:rPr>
      </w:pPr>
    </w:p>
    <w:p w14:paraId="1CCE125F" w14:textId="77777777" w:rsidR="00A52D87" w:rsidRDefault="00A52D87">
      <w:pPr>
        <w:pStyle w:val="Corpsdetexte"/>
        <w:keepNext/>
        <w:spacing w:line="360" w:lineRule="auto"/>
        <w:jc w:val="left"/>
        <w:rPr>
          <w:rFonts w:ascii="Arial" w:hAnsi="Arial" w:cs="Arial"/>
          <w:b/>
          <w:color w:val="000000"/>
          <w:sz w:val="24"/>
          <w:szCs w:val="24"/>
          <w:shd w:val="clear" w:color="auto" w:fill="FFFF00"/>
        </w:rPr>
      </w:pPr>
    </w:p>
    <w:p w14:paraId="28A38827" w14:textId="77777777" w:rsidR="00A52D87" w:rsidRPr="00865452" w:rsidRDefault="00283467" w:rsidP="00865452">
      <w:pPr>
        <w:spacing w:after="120"/>
        <w:rPr>
          <w:b/>
          <w:bCs/>
          <w:sz w:val="24"/>
          <w:szCs w:val="22"/>
        </w:rPr>
      </w:pPr>
      <w:r w:rsidRPr="00865452">
        <w:rPr>
          <w:b/>
          <w:bCs/>
          <w:sz w:val="24"/>
          <w:szCs w:val="22"/>
        </w:rPr>
        <w:t>Entourez la phrase qui vous convient le mieux :</w:t>
      </w:r>
    </w:p>
    <w:p w14:paraId="24AAF824" w14:textId="77777777" w:rsidR="00A52D87" w:rsidRPr="00D001A2" w:rsidRDefault="00283467" w:rsidP="00D001A2">
      <w:pPr>
        <w:pStyle w:val="Paragraphedeliste"/>
        <w:numPr>
          <w:ilvl w:val="0"/>
          <w:numId w:val="26"/>
        </w:numPr>
        <w:spacing w:after="60"/>
        <w:ind w:left="714" w:hanging="357"/>
        <w:contextualSpacing w:val="0"/>
        <w:rPr>
          <w:sz w:val="24"/>
          <w:szCs w:val="22"/>
        </w:rPr>
      </w:pPr>
      <w:r w:rsidRPr="00D001A2">
        <w:rPr>
          <w:sz w:val="24"/>
          <w:szCs w:val="22"/>
        </w:rPr>
        <w:t>Je ne suis finalement pas intéressé(e) par Profamille</w:t>
      </w:r>
    </w:p>
    <w:p w14:paraId="4DFE4ADA" w14:textId="77777777" w:rsidR="00A52D87" w:rsidRPr="00D001A2" w:rsidRDefault="00283467" w:rsidP="00D001A2">
      <w:pPr>
        <w:pStyle w:val="Paragraphedeliste"/>
        <w:numPr>
          <w:ilvl w:val="0"/>
          <w:numId w:val="26"/>
        </w:numPr>
        <w:spacing w:after="60"/>
        <w:ind w:left="714" w:hanging="357"/>
        <w:contextualSpacing w:val="0"/>
        <w:rPr>
          <w:sz w:val="24"/>
          <w:szCs w:val="22"/>
        </w:rPr>
      </w:pPr>
      <w:r w:rsidRPr="00D001A2">
        <w:rPr>
          <w:sz w:val="24"/>
          <w:szCs w:val="22"/>
        </w:rPr>
        <w:t>J’hésite encore sur l’intérêt de faire Profamille dans mon cas</w:t>
      </w:r>
    </w:p>
    <w:p w14:paraId="2F8A7BDE" w14:textId="77777777" w:rsidR="00A52D87" w:rsidRPr="00D001A2" w:rsidRDefault="00283467" w:rsidP="00D001A2">
      <w:pPr>
        <w:pStyle w:val="Paragraphedeliste"/>
        <w:numPr>
          <w:ilvl w:val="0"/>
          <w:numId w:val="26"/>
        </w:numPr>
        <w:spacing w:after="60"/>
        <w:ind w:left="714" w:hanging="357"/>
        <w:contextualSpacing w:val="0"/>
        <w:rPr>
          <w:sz w:val="24"/>
          <w:szCs w:val="22"/>
        </w:rPr>
      </w:pPr>
      <w:r w:rsidRPr="00D001A2">
        <w:rPr>
          <w:sz w:val="24"/>
          <w:szCs w:val="22"/>
        </w:rPr>
        <w:t>Je suis très tenté(e) de faire Profamille mais ma décision n’est pas encore prise.</w:t>
      </w:r>
    </w:p>
    <w:p w14:paraId="6EBEB1FC" w14:textId="77777777" w:rsidR="00A52D87" w:rsidRPr="00D001A2" w:rsidRDefault="00283467" w:rsidP="00D001A2">
      <w:pPr>
        <w:pStyle w:val="Paragraphedeliste"/>
        <w:numPr>
          <w:ilvl w:val="0"/>
          <w:numId w:val="26"/>
        </w:numPr>
        <w:spacing w:after="60"/>
        <w:ind w:left="714" w:hanging="357"/>
        <w:contextualSpacing w:val="0"/>
        <w:rPr>
          <w:sz w:val="24"/>
          <w:szCs w:val="22"/>
        </w:rPr>
      </w:pPr>
      <w:r w:rsidRPr="00D001A2">
        <w:rPr>
          <w:sz w:val="24"/>
          <w:szCs w:val="22"/>
        </w:rPr>
        <w:t xml:space="preserve">Je souhaite faire Profamille </w:t>
      </w:r>
      <w:r w:rsidR="0041585A" w:rsidRPr="00D001A2">
        <w:rPr>
          <w:sz w:val="24"/>
          <w:szCs w:val="22"/>
        </w:rPr>
        <w:t>le plus tôt</w:t>
      </w:r>
      <w:r w:rsidRPr="00D001A2">
        <w:rPr>
          <w:sz w:val="24"/>
          <w:szCs w:val="22"/>
        </w:rPr>
        <w:t xml:space="preserve"> possible.</w:t>
      </w:r>
    </w:p>
    <w:p w14:paraId="24BF158C" w14:textId="77777777" w:rsidR="00A52D87" w:rsidRPr="00D001A2" w:rsidRDefault="00283467" w:rsidP="00D001A2">
      <w:pPr>
        <w:pStyle w:val="Paragraphedeliste"/>
        <w:numPr>
          <w:ilvl w:val="0"/>
          <w:numId w:val="26"/>
        </w:numPr>
        <w:spacing w:after="60"/>
        <w:ind w:left="714" w:hanging="357"/>
        <w:contextualSpacing w:val="0"/>
        <w:rPr>
          <w:sz w:val="24"/>
          <w:szCs w:val="22"/>
        </w:rPr>
      </w:pPr>
      <w:r w:rsidRPr="00D001A2">
        <w:rPr>
          <w:sz w:val="24"/>
          <w:szCs w:val="22"/>
        </w:rPr>
        <w:t xml:space="preserve">Je souhaite faire Profamille </w:t>
      </w:r>
      <w:r w:rsidR="0041585A" w:rsidRPr="00D001A2">
        <w:rPr>
          <w:sz w:val="24"/>
          <w:szCs w:val="22"/>
        </w:rPr>
        <w:t xml:space="preserve">le plus tôt </w:t>
      </w:r>
      <w:r w:rsidRPr="00D001A2">
        <w:rPr>
          <w:sz w:val="24"/>
          <w:szCs w:val="22"/>
        </w:rPr>
        <w:t>possible, mais à condition qu’une autre personne de ma famille (ex : conjoint) le fasse avec moi.</w:t>
      </w:r>
    </w:p>
    <w:p w14:paraId="51AA5F38" w14:textId="77777777" w:rsidR="00A52D87" w:rsidRPr="00D001A2" w:rsidRDefault="00283467" w:rsidP="00D001A2">
      <w:pPr>
        <w:pStyle w:val="Paragraphedeliste"/>
        <w:numPr>
          <w:ilvl w:val="0"/>
          <w:numId w:val="26"/>
        </w:numPr>
        <w:spacing w:after="60"/>
        <w:ind w:left="714" w:hanging="357"/>
        <w:contextualSpacing w:val="0"/>
        <w:rPr>
          <w:sz w:val="24"/>
          <w:szCs w:val="22"/>
        </w:rPr>
      </w:pPr>
      <w:r w:rsidRPr="00D001A2">
        <w:rPr>
          <w:sz w:val="24"/>
          <w:szCs w:val="22"/>
        </w:rPr>
        <w:t xml:space="preserve">Je souhaite faire Profamille </w:t>
      </w:r>
      <w:r w:rsidR="0041585A" w:rsidRPr="00D001A2">
        <w:rPr>
          <w:sz w:val="24"/>
          <w:szCs w:val="22"/>
        </w:rPr>
        <w:t>le plus tôt</w:t>
      </w:r>
      <w:r w:rsidRPr="00D001A2">
        <w:rPr>
          <w:sz w:val="24"/>
          <w:szCs w:val="22"/>
        </w:rPr>
        <w:t xml:space="preserve"> possible, je m’engage fermement à faire le prochain cycle si on me le propose.</w:t>
      </w:r>
    </w:p>
    <w:p w14:paraId="1013CC80" w14:textId="77777777" w:rsidR="00A52D87" w:rsidRDefault="00A52D87">
      <w:pPr>
        <w:rPr>
          <w:rFonts w:cs="Arial"/>
          <w:sz w:val="24"/>
          <w:szCs w:val="24"/>
        </w:rPr>
      </w:pPr>
    </w:p>
    <w:p w14:paraId="62990637" w14:textId="77777777" w:rsidR="00A52D87" w:rsidRDefault="00A52D87">
      <w:pPr>
        <w:rPr>
          <w:rFonts w:cs="Arial"/>
          <w:sz w:val="24"/>
          <w:szCs w:val="24"/>
        </w:rPr>
      </w:pPr>
    </w:p>
    <w:p w14:paraId="23906345" w14:textId="77777777" w:rsidR="00A52D87" w:rsidRPr="001045D6" w:rsidRDefault="00283467">
      <w:pPr>
        <w:rPr>
          <w:rFonts w:cs="Arial"/>
          <w:sz w:val="24"/>
          <w:szCs w:val="24"/>
        </w:rPr>
      </w:pPr>
      <w:r>
        <w:rPr>
          <w:rFonts w:cs="Arial"/>
          <w:sz w:val="24"/>
          <w:szCs w:val="24"/>
        </w:rPr>
        <w:t>Merci de votre collaboration</w:t>
      </w:r>
    </w:p>
    <w:sectPr w:rsidR="00A52D87" w:rsidRPr="001045D6">
      <w:headerReference w:type="even" r:id="rId9"/>
      <w:headerReference w:type="default" r:id="rId10"/>
      <w:footerReference w:type="even" r:id="rId11"/>
      <w:footerReference w:type="default" r:id="rId12"/>
      <w:headerReference w:type="first" r:id="rId13"/>
      <w:footerReference w:type="first" r:id="rId14"/>
      <w:pgSz w:w="12240" w:h="15840"/>
      <w:pgMar w:top="1134" w:right="1134" w:bottom="1134" w:left="1418" w:header="0" w:footer="567"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55FC0" w14:textId="77777777" w:rsidR="00642F97" w:rsidRDefault="00642F97">
      <w:r>
        <w:separator/>
      </w:r>
    </w:p>
  </w:endnote>
  <w:endnote w:type="continuationSeparator" w:id="0">
    <w:p w14:paraId="3FCF8D3F" w14:textId="77777777" w:rsidR="00642F97" w:rsidRDefault="00642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F29EE" w14:textId="77777777" w:rsidR="008D79DD" w:rsidRDefault="008D79D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A0232" w14:textId="2A1DD390" w:rsidR="00A52D87" w:rsidRDefault="00283467">
    <w:pPr>
      <w:pStyle w:val="Pieddepage"/>
      <w:tabs>
        <w:tab w:val="left" w:pos="4485"/>
        <w:tab w:val="right" w:pos="9639"/>
      </w:tabs>
    </w:pPr>
    <w:r>
      <w:rPr>
        <w:sz w:val="18"/>
      </w:rPr>
      <w:t>Profamille V3.3 Questionnaires Pré-réunion</w:t>
    </w:r>
    <w:r>
      <w:rPr>
        <w:sz w:val="20"/>
      </w:rPr>
      <w:tab/>
    </w:r>
    <w:r>
      <w:rPr>
        <w:sz w:val="20"/>
      </w:rPr>
      <w:tab/>
    </w:r>
    <w:r>
      <w:rPr>
        <w:sz w:val="20"/>
      </w:rPr>
      <w:fldChar w:fldCharType="begin"/>
    </w:r>
    <w:r>
      <w:instrText>PAGE</w:instrText>
    </w:r>
    <w:r>
      <w:fldChar w:fldCharType="separate"/>
    </w:r>
    <w:r w:rsidR="008D2AF1">
      <w:rPr>
        <w:noProof/>
      </w:rPr>
      <w:t>5</w:t>
    </w:r>
    <w:r>
      <w:fldChar w:fldCharType="end"/>
    </w:r>
    <w:r>
      <w:rPr>
        <w:sz w:val="20"/>
      </w:rPr>
      <w:tab/>
    </w:r>
    <w:r>
      <w:rPr>
        <w:sz w:val="18"/>
        <w:szCs w:val="18"/>
        <w:lang w:val="fr-CH"/>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4DA7E" w14:textId="77777777" w:rsidR="008D79DD" w:rsidRDefault="008D79D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DCC11" w14:textId="77777777" w:rsidR="00642F97" w:rsidRDefault="00642F97">
      <w:r>
        <w:separator/>
      </w:r>
    </w:p>
  </w:footnote>
  <w:footnote w:type="continuationSeparator" w:id="0">
    <w:p w14:paraId="763A22BE" w14:textId="77777777" w:rsidR="00642F97" w:rsidRDefault="00642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A403A" w14:textId="77777777" w:rsidR="008D79DD" w:rsidRDefault="008D79D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528A9" w14:textId="77777777" w:rsidR="008D79DD" w:rsidRDefault="008D79D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EAFAB" w14:textId="77777777" w:rsidR="008D79DD" w:rsidRDefault="008D79D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2"/>
    <w:lvl w:ilvl="0">
      <w:start w:val="2"/>
      <w:numFmt w:val="bullet"/>
      <w:pStyle w:val="Style8"/>
      <w:lvlText w:val=""/>
      <w:lvlJc w:val="left"/>
      <w:pPr>
        <w:tabs>
          <w:tab w:val="num" w:pos="0"/>
        </w:tabs>
        <w:ind w:left="360" w:hanging="360"/>
      </w:pPr>
      <w:rPr>
        <w:rFonts w:ascii="Wingdings" w:hAnsi="Wingdings" w:cs="Arial" w:hint="default"/>
        <w:sz w:val="24"/>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 w15:restartNumberingAfterBreak="0">
    <w:nsid w:val="00000011"/>
    <w:multiLevelType w:val="singleLevel"/>
    <w:tmpl w:val="00000011"/>
    <w:name w:val="WW8Num17"/>
    <w:lvl w:ilvl="0">
      <w:start w:val="1"/>
      <w:numFmt w:val="decimal"/>
      <w:lvlText w:val="%1."/>
      <w:lvlJc w:val="left"/>
      <w:pPr>
        <w:tabs>
          <w:tab w:val="num" w:pos="0"/>
        </w:tabs>
        <w:ind w:left="360" w:hanging="360"/>
      </w:pPr>
      <w:rPr>
        <w:rFonts w:eastAsia="Calibri" w:hint="default"/>
        <w:b/>
        <w:iCs/>
        <w:szCs w:val="24"/>
        <w:lang w:eastAsia="en-US"/>
      </w:rPr>
    </w:lvl>
  </w:abstractNum>
  <w:abstractNum w:abstractNumId="2" w15:restartNumberingAfterBreak="0">
    <w:nsid w:val="00000013"/>
    <w:multiLevelType w:val="singleLevel"/>
    <w:tmpl w:val="00000013"/>
    <w:name w:val="WW8Num23"/>
    <w:lvl w:ilvl="0">
      <w:start w:val="2"/>
      <w:numFmt w:val="bullet"/>
      <w:lvlText w:val=""/>
      <w:lvlJc w:val="left"/>
      <w:pPr>
        <w:tabs>
          <w:tab w:val="num" w:pos="846"/>
        </w:tabs>
        <w:ind w:left="846" w:hanging="420"/>
      </w:pPr>
      <w:rPr>
        <w:rFonts w:ascii="Wingdings" w:hAnsi="Wingdings" w:cs="Arial" w:hint="default"/>
        <w:color w:val="auto"/>
        <w:szCs w:val="24"/>
      </w:rPr>
    </w:lvl>
  </w:abstractNum>
  <w:abstractNum w:abstractNumId="3" w15:restartNumberingAfterBreak="0">
    <w:nsid w:val="00000016"/>
    <w:multiLevelType w:val="multilevel"/>
    <w:tmpl w:val="00000016"/>
    <w:lvl w:ilvl="0">
      <w:start w:val="1"/>
      <w:numFmt w:val="decimal"/>
      <w:lvlText w:val="%1)"/>
      <w:lvlJc w:val="left"/>
      <w:rPr>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numFmt w:val="decimal"/>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0000018"/>
    <w:multiLevelType w:val="multilevel"/>
    <w:tmpl w:val="00000018"/>
    <w:lvl w:ilvl="0">
      <w:start w:val="1"/>
      <w:numFmt w:val="decimal"/>
      <w:lvlText w:val="%1)"/>
      <w:lvlJc w:val="left"/>
      <w:rPr>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numFmt w:val="decimal"/>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446234B"/>
    <w:multiLevelType w:val="hybridMultilevel"/>
    <w:tmpl w:val="58FE63B2"/>
    <w:lvl w:ilvl="0" w:tplc="00000013">
      <w:start w:val="2"/>
      <w:numFmt w:val="bullet"/>
      <w:lvlText w:val=""/>
      <w:lvlJc w:val="left"/>
      <w:pPr>
        <w:ind w:left="720" w:hanging="360"/>
      </w:pPr>
      <w:rPr>
        <w:rFonts w:ascii="Wingdings" w:hAnsi="Wingdings" w:cs="Arial" w:hint="default"/>
        <w:color w:val="auto"/>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D04076B"/>
    <w:multiLevelType w:val="multilevel"/>
    <w:tmpl w:val="9992FA1A"/>
    <w:lvl w:ilvl="0">
      <w:start w:val="1"/>
      <w:numFmt w:val="lowerLetter"/>
      <w:lvlText w:val="%1."/>
      <w:lvlJc w:val="left"/>
      <w:pPr>
        <w:tabs>
          <w:tab w:val="num" w:pos="585"/>
        </w:tabs>
        <w:ind w:left="585" w:hanging="58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F625512"/>
    <w:multiLevelType w:val="multilevel"/>
    <w:tmpl w:val="C7B2973A"/>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pStyle w:val="Titre5"/>
      <w:lvlText w:val="%1.%2.%3.%5"/>
      <w:lvlJc w:val="left"/>
      <w:pPr>
        <w:tabs>
          <w:tab w:val="num" w:pos="1008"/>
        </w:tabs>
        <w:ind w:left="1008" w:hanging="1008"/>
      </w:pPr>
    </w:lvl>
    <w:lvl w:ilvl="5">
      <w:start w:val="1"/>
      <w:numFmt w:val="decimal"/>
      <w:pStyle w:val="Titre6"/>
      <w:lvlText w:val="%1.%2.%3.%5.%6"/>
      <w:lvlJc w:val="left"/>
      <w:pPr>
        <w:tabs>
          <w:tab w:val="num" w:pos="1152"/>
        </w:tabs>
        <w:ind w:left="1152" w:hanging="1152"/>
      </w:pPr>
    </w:lvl>
    <w:lvl w:ilvl="6">
      <w:start w:val="1"/>
      <w:numFmt w:val="decimal"/>
      <w:pStyle w:val="Titre7"/>
      <w:lvlText w:val="%1.%2.%3.%5.%6.%7"/>
      <w:lvlJc w:val="left"/>
      <w:pPr>
        <w:tabs>
          <w:tab w:val="num" w:pos="1296"/>
        </w:tabs>
        <w:ind w:left="1296" w:hanging="1296"/>
      </w:pPr>
    </w:lvl>
    <w:lvl w:ilvl="7">
      <w:start w:val="1"/>
      <w:numFmt w:val="decimal"/>
      <w:pStyle w:val="Titre8"/>
      <w:lvlText w:val="%1.%2.%3.%5.%6.%7.%8"/>
      <w:lvlJc w:val="left"/>
      <w:pPr>
        <w:tabs>
          <w:tab w:val="num" w:pos="1440"/>
        </w:tabs>
        <w:ind w:left="1440" w:hanging="1440"/>
      </w:pPr>
    </w:lvl>
    <w:lvl w:ilvl="8">
      <w:start w:val="1"/>
      <w:numFmt w:val="decimal"/>
      <w:pStyle w:val="Titre9"/>
      <w:lvlText w:val="%1.%2.%3.%5.%6.%7.%8.%9"/>
      <w:lvlJc w:val="left"/>
      <w:pPr>
        <w:tabs>
          <w:tab w:val="num" w:pos="1584"/>
        </w:tabs>
        <w:ind w:left="1584" w:hanging="1584"/>
      </w:pPr>
    </w:lvl>
  </w:abstractNum>
  <w:abstractNum w:abstractNumId="8" w15:restartNumberingAfterBreak="0">
    <w:nsid w:val="177C2370"/>
    <w:multiLevelType w:val="hybridMultilevel"/>
    <w:tmpl w:val="C5DC3A50"/>
    <w:lvl w:ilvl="0" w:tplc="00000013">
      <w:start w:val="2"/>
      <w:numFmt w:val="bullet"/>
      <w:lvlText w:val=""/>
      <w:lvlJc w:val="left"/>
      <w:pPr>
        <w:ind w:left="720" w:hanging="360"/>
      </w:pPr>
      <w:rPr>
        <w:rFonts w:ascii="Wingdings" w:hAnsi="Wingdings" w:cs="Arial" w:hint="default"/>
        <w:color w:val="auto"/>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6A3F3D"/>
    <w:multiLevelType w:val="multilevel"/>
    <w:tmpl w:val="9536DA6C"/>
    <w:lvl w:ilvl="0">
      <w:start w:val="1"/>
      <w:numFmt w:val="decimal"/>
      <w:pStyle w:val="Style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2CE61F3"/>
    <w:multiLevelType w:val="hybridMultilevel"/>
    <w:tmpl w:val="EBD86374"/>
    <w:lvl w:ilvl="0" w:tplc="040C0001">
      <w:start w:val="1"/>
      <w:numFmt w:val="bullet"/>
      <w:lvlText w:val=""/>
      <w:lvlJc w:val="left"/>
      <w:pPr>
        <w:ind w:left="720" w:hanging="360"/>
      </w:pPr>
      <w:rPr>
        <w:rFonts w:ascii="Symbol" w:hAnsi="Symbol" w:hint="default"/>
        <w:color w:val="auto"/>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BC5DBE"/>
    <w:multiLevelType w:val="hybridMultilevel"/>
    <w:tmpl w:val="044AD388"/>
    <w:lvl w:ilvl="0" w:tplc="00000013">
      <w:start w:val="2"/>
      <w:numFmt w:val="bullet"/>
      <w:lvlText w:val=""/>
      <w:lvlJc w:val="left"/>
      <w:pPr>
        <w:ind w:left="720" w:hanging="360"/>
      </w:pPr>
      <w:rPr>
        <w:rFonts w:ascii="Wingdings" w:hAnsi="Wingdings" w:cs="Arial" w:hint="default"/>
        <w:color w:val="auto"/>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B768A8"/>
    <w:multiLevelType w:val="multilevel"/>
    <w:tmpl w:val="6BDEA19C"/>
    <w:lvl w:ilvl="0">
      <w:start w:val="2"/>
      <w:numFmt w:val="bullet"/>
      <w:lvlText w:val=""/>
      <w:lvlJc w:val="left"/>
      <w:pPr>
        <w:tabs>
          <w:tab w:val="num" w:pos="780"/>
        </w:tabs>
        <w:ind w:left="780" w:hanging="420"/>
      </w:pPr>
      <w:rPr>
        <w:rFonts w:ascii="Wingdings" w:hAnsi="Wingdings" w:cs="Times" w:hint="default"/>
        <w:color w:val="00000A"/>
        <w:sz w:val="24"/>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140101A"/>
    <w:multiLevelType w:val="multilevel"/>
    <w:tmpl w:val="F3A24A0A"/>
    <w:lvl w:ilvl="0">
      <w:start w:val="1"/>
      <w:numFmt w:val="decimal"/>
      <w:lvlText w:val="%1)"/>
      <w:lvlJc w:val="left"/>
      <w:pPr>
        <w:tabs>
          <w:tab w:val="num" w:pos="360"/>
        </w:tabs>
        <w:ind w:left="360" w:hanging="360"/>
      </w:pPr>
      <w:rPr>
        <w:b/>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371E47F5"/>
    <w:multiLevelType w:val="hybridMultilevel"/>
    <w:tmpl w:val="7C065506"/>
    <w:lvl w:ilvl="0" w:tplc="040C0011">
      <w:start w:val="1"/>
      <w:numFmt w:val="decimal"/>
      <w:lvlText w:val="%1)"/>
      <w:lvlJc w:val="left"/>
      <w:pPr>
        <w:ind w:left="780" w:hanging="360"/>
      </w:p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15" w15:restartNumberingAfterBreak="0">
    <w:nsid w:val="388329DA"/>
    <w:multiLevelType w:val="hybridMultilevel"/>
    <w:tmpl w:val="90D83C7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8F0122B"/>
    <w:multiLevelType w:val="multilevel"/>
    <w:tmpl w:val="8006CC84"/>
    <w:lvl w:ilvl="0">
      <w:start w:val="2"/>
      <w:numFmt w:val="bullet"/>
      <w:lvlText w:val=""/>
      <w:lvlJc w:val="left"/>
      <w:pPr>
        <w:tabs>
          <w:tab w:val="num" w:pos="780"/>
        </w:tabs>
        <w:ind w:left="780" w:hanging="420"/>
      </w:pPr>
      <w:rPr>
        <w:rFonts w:ascii="Wingdings" w:hAnsi="Wingdings" w:cs="Times" w:hint="default"/>
        <w:sz w:val="24"/>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0803DFE"/>
    <w:multiLevelType w:val="multilevel"/>
    <w:tmpl w:val="1128A6A8"/>
    <w:lvl w:ilvl="0">
      <w:start w:val="1"/>
      <w:numFmt w:val="bullet"/>
      <w:lvlText w:val=""/>
      <w:lvlJc w:val="left"/>
      <w:pPr>
        <w:ind w:left="720" w:hanging="360"/>
      </w:pPr>
      <w:rPr>
        <w:rFonts w:ascii="Wingdings 2" w:hAnsi="Wingdings 2" w:cs="Wingdings 2"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4302612E"/>
    <w:multiLevelType w:val="hybridMultilevel"/>
    <w:tmpl w:val="BC5A7CE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0F163AA"/>
    <w:multiLevelType w:val="hybridMultilevel"/>
    <w:tmpl w:val="5C34B9A8"/>
    <w:lvl w:ilvl="0" w:tplc="00000013">
      <w:start w:val="2"/>
      <w:numFmt w:val="bullet"/>
      <w:lvlText w:val=""/>
      <w:lvlJc w:val="left"/>
      <w:pPr>
        <w:ind w:left="720" w:hanging="360"/>
      </w:pPr>
      <w:rPr>
        <w:rFonts w:ascii="Wingdings" w:hAnsi="Wingdings" w:cs="Arial" w:hint="default"/>
        <w:color w:val="auto"/>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B124AC"/>
    <w:multiLevelType w:val="hybridMultilevel"/>
    <w:tmpl w:val="0838AEB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D206833"/>
    <w:multiLevelType w:val="multilevel"/>
    <w:tmpl w:val="6BF4057E"/>
    <w:lvl w:ilvl="0">
      <w:start w:val="1"/>
      <w:numFmt w:val="bullet"/>
      <w:lvlText w:val=""/>
      <w:lvlJc w:val="left"/>
      <w:pPr>
        <w:tabs>
          <w:tab w:val="num" w:pos="1428"/>
        </w:tabs>
        <w:ind w:left="1428" w:hanging="360"/>
      </w:pPr>
      <w:rPr>
        <w:rFonts w:ascii="Symbol" w:hAnsi="Symbol" w:cs="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22" w15:restartNumberingAfterBreak="0">
    <w:nsid w:val="6579229D"/>
    <w:multiLevelType w:val="hybridMultilevel"/>
    <w:tmpl w:val="0D7A4CE0"/>
    <w:lvl w:ilvl="0" w:tplc="00000013">
      <w:start w:val="2"/>
      <w:numFmt w:val="bullet"/>
      <w:lvlText w:val=""/>
      <w:lvlJc w:val="left"/>
      <w:pPr>
        <w:ind w:left="720" w:hanging="360"/>
      </w:pPr>
      <w:rPr>
        <w:rFonts w:ascii="Wingdings" w:hAnsi="Wingdings" w:cs="Arial" w:hint="default"/>
        <w:color w:val="auto"/>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F94296"/>
    <w:multiLevelType w:val="hybridMultilevel"/>
    <w:tmpl w:val="7A44F6E4"/>
    <w:lvl w:ilvl="0" w:tplc="040C0001">
      <w:start w:val="1"/>
      <w:numFmt w:val="bullet"/>
      <w:lvlText w:val=""/>
      <w:lvlJc w:val="left"/>
      <w:pPr>
        <w:ind w:left="720" w:hanging="360"/>
      </w:pPr>
      <w:rPr>
        <w:rFonts w:ascii="Symbol" w:hAnsi="Symbol" w:hint="default"/>
        <w:color w:val="auto"/>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24B6EDB"/>
    <w:multiLevelType w:val="multilevel"/>
    <w:tmpl w:val="218099E6"/>
    <w:lvl w:ilvl="0">
      <w:start w:val="1"/>
      <w:numFmt w:val="bullet"/>
      <w:lvlText w:val=""/>
      <w:lvlJc w:val="left"/>
      <w:pPr>
        <w:ind w:left="720" w:hanging="360"/>
      </w:pPr>
      <w:rPr>
        <w:rFonts w:ascii="Wingdings 2" w:hAnsi="Wingdings 2" w:cs="Wingdings 2"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73B06557"/>
    <w:multiLevelType w:val="hybridMultilevel"/>
    <w:tmpl w:val="07AA60AC"/>
    <w:lvl w:ilvl="0" w:tplc="040C0001">
      <w:start w:val="1"/>
      <w:numFmt w:val="bullet"/>
      <w:lvlText w:val=""/>
      <w:lvlJc w:val="left"/>
      <w:pPr>
        <w:ind w:left="1069" w:hanging="360"/>
      </w:pPr>
      <w:rPr>
        <w:rFonts w:ascii="Symbol" w:hAnsi="Symbol" w:hint="default"/>
        <w:color w:val="auto"/>
        <w:szCs w:val="24"/>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6" w15:restartNumberingAfterBreak="0">
    <w:nsid w:val="77B53472"/>
    <w:multiLevelType w:val="multilevel"/>
    <w:tmpl w:val="5E9027AE"/>
    <w:lvl w:ilvl="0">
      <w:start w:val="1"/>
      <w:numFmt w:val="bullet"/>
      <w:lvlText w:val="-"/>
      <w:lvlJc w:val="left"/>
      <w:pPr>
        <w:tabs>
          <w:tab w:val="num" w:pos="926"/>
        </w:tabs>
        <w:ind w:left="926"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77C173A4"/>
    <w:multiLevelType w:val="multilevel"/>
    <w:tmpl w:val="72CC5E1C"/>
    <w:lvl w:ilvl="0">
      <w:start w:val="1"/>
      <w:numFmt w:val="bullet"/>
      <w:lvlText w:val=""/>
      <w:lvlJc w:val="left"/>
      <w:pPr>
        <w:ind w:left="1145" w:hanging="360"/>
      </w:pPr>
      <w:rPr>
        <w:rFonts w:ascii="Symbol" w:hAnsi="Symbol" w:cs="Symbol" w:hint="default"/>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cs="Wingdings" w:hint="default"/>
      </w:rPr>
    </w:lvl>
    <w:lvl w:ilvl="3">
      <w:start w:val="1"/>
      <w:numFmt w:val="bullet"/>
      <w:lvlText w:val=""/>
      <w:lvlJc w:val="left"/>
      <w:pPr>
        <w:ind w:left="3305" w:hanging="360"/>
      </w:pPr>
      <w:rPr>
        <w:rFonts w:ascii="Symbol" w:hAnsi="Symbol" w:cs="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cs="Wingdings" w:hint="default"/>
      </w:rPr>
    </w:lvl>
    <w:lvl w:ilvl="6">
      <w:start w:val="1"/>
      <w:numFmt w:val="bullet"/>
      <w:lvlText w:val=""/>
      <w:lvlJc w:val="left"/>
      <w:pPr>
        <w:ind w:left="5465" w:hanging="360"/>
      </w:pPr>
      <w:rPr>
        <w:rFonts w:ascii="Symbol" w:hAnsi="Symbol" w:cs="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cs="Wingdings" w:hint="default"/>
      </w:rPr>
    </w:lvl>
  </w:abstractNum>
  <w:abstractNum w:abstractNumId="28" w15:restartNumberingAfterBreak="0">
    <w:nsid w:val="78E005D6"/>
    <w:multiLevelType w:val="hybridMultilevel"/>
    <w:tmpl w:val="2C681A0C"/>
    <w:lvl w:ilvl="0" w:tplc="CE9A84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A420876"/>
    <w:multiLevelType w:val="multilevel"/>
    <w:tmpl w:val="6ED0A5A6"/>
    <w:lvl w:ilvl="0">
      <w:start w:val="1"/>
      <w:numFmt w:val="bullet"/>
      <w:lvlText w:val=""/>
      <w:lvlJc w:val="left"/>
      <w:pPr>
        <w:ind w:left="1429" w:hanging="360"/>
      </w:pPr>
      <w:rPr>
        <w:rFonts w:ascii="Wingdings 2" w:hAnsi="Wingdings 2" w:cs="Wingdings 2"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0" w15:restartNumberingAfterBreak="0">
    <w:nsid w:val="7B245574"/>
    <w:multiLevelType w:val="hybridMultilevel"/>
    <w:tmpl w:val="1534D0F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475684146">
    <w:abstractNumId w:val="7"/>
  </w:num>
  <w:num w:numId="2" w16cid:durableId="990795824">
    <w:abstractNumId w:val="6"/>
  </w:num>
  <w:num w:numId="3" w16cid:durableId="1610115108">
    <w:abstractNumId w:val="12"/>
  </w:num>
  <w:num w:numId="4" w16cid:durableId="485711742">
    <w:abstractNumId w:val="16"/>
  </w:num>
  <w:num w:numId="5" w16cid:durableId="1134520640">
    <w:abstractNumId w:val="13"/>
  </w:num>
  <w:num w:numId="6" w16cid:durableId="288174255">
    <w:abstractNumId w:val="26"/>
  </w:num>
  <w:num w:numId="7" w16cid:durableId="1784763838">
    <w:abstractNumId w:val="21"/>
  </w:num>
  <w:num w:numId="8" w16cid:durableId="1499032943">
    <w:abstractNumId w:val="27"/>
  </w:num>
  <w:num w:numId="9" w16cid:durableId="497161396">
    <w:abstractNumId w:val="29"/>
  </w:num>
  <w:num w:numId="10" w16cid:durableId="1224870794">
    <w:abstractNumId w:val="17"/>
  </w:num>
  <w:num w:numId="11" w16cid:durableId="1390230249">
    <w:abstractNumId w:val="24"/>
  </w:num>
  <w:num w:numId="12" w16cid:durableId="1124496236">
    <w:abstractNumId w:val="2"/>
  </w:num>
  <w:num w:numId="13" w16cid:durableId="1659847026">
    <w:abstractNumId w:val="3"/>
  </w:num>
  <w:num w:numId="14" w16cid:durableId="483161943">
    <w:abstractNumId w:val="4"/>
  </w:num>
  <w:num w:numId="15" w16cid:durableId="1503810148">
    <w:abstractNumId w:val="9"/>
  </w:num>
  <w:num w:numId="16" w16cid:durableId="640573088">
    <w:abstractNumId w:val="28"/>
  </w:num>
  <w:num w:numId="17" w16cid:durableId="1697390970">
    <w:abstractNumId w:val="0"/>
  </w:num>
  <w:num w:numId="18" w16cid:durableId="429738501">
    <w:abstractNumId w:val="1"/>
  </w:num>
  <w:num w:numId="19" w16cid:durableId="1382710918">
    <w:abstractNumId w:val="8"/>
  </w:num>
  <w:num w:numId="20" w16cid:durableId="1959876104">
    <w:abstractNumId w:val="30"/>
  </w:num>
  <w:num w:numId="21" w16cid:durableId="1703280882">
    <w:abstractNumId w:val="20"/>
  </w:num>
  <w:num w:numId="22" w16cid:durableId="1952007822">
    <w:abstractNumId w:val="15"/>
  </w:num>
  <w:num w:numId="23" w16cid:durableId="522715768">
    <w:abstractNumId w:val="23"/>
  </w:num>
  <w:num w:numId="24" w16cid:durableId="992104762">
    <w:abstractNumId w:val="19"/>
  </w:num>
  <w:num w:numId="25" w16cid:durableId="1279601323">
    <w:abstractNumId w:val="11"/>
  </w:num>
  <w:num w:numId="26" w16cid:durableId="480931396">
    <w:abstractNumId w:val="10"/>
  </w:num>
  <w:num w:numId="27" w16cid:durableId="2129664603">
    <w:abstractNumId w:val="5"/>
  </w:num>
  <w:num w:numId="28" w16cid:durableId="1689870431">
    <w:abstractNumId w:val="22"/>
  </w:num>
  <w:num w:numId="29" w16cid:durableId="164588663">
    <w:abstractNumId w:val="14"/>
  </w:num>
  <w:num w:numId="30" w16cid:durableId="851576779">
    <w:abstractNumId w:val="18"/>
  </w:num>
  <w:num w:numId="31" w16cid:durableId="20607827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D87"/>
    <w:rsid w:val="000036B8"/>
    <w:rsid w:val="000E0C21"/>
    <w:rsid w:val="00101C49"/>
    <w:rsid w:val="001045D6"/>
    <w:rsid w:val="00185409"/>
    <w:rsid w:val="001B51F4"/>
    <w:rsid w:val="00283467"/>
    <w:rsid w:val="00385B3B"/>
    <w:rsid w:val="00395F1D"/>
    <w:rsid w:val="003971BB"/>
    <w:rsid w:val="0041585A"/>
    <w:rsid w:val="004D2C8C"/>
    <w:rsid w:val="00585B97"/>
    <w:rsid w:val="0059502B"/>
    <w:rsid w:val="005A7F47"/>
    <w:rsid w:val="00642F97"/>
    <w:rsid w:val="006439D0"/>
    <w:rsid w:val="00784A84"/>
    <w:rsid w:val="00785E4A"/>
    <w:rsid w:val="007B5D97"/>
    <w:rsid w:val="007D6110"/>
    <w:rsid w:val="00861093"/>
    <w:rsid w:val="00865452"/>
    <w:rsid w:val="00866C03"/>
    <w:rsid w:val="008D2AF1"/>
    <w:rsid w:val="008D79DD"/>
    <w:rsid w:val="008E4645"/>
    <w:rsid w:val="008F2AF5"/>
    <w:rsid w:val="00917BC9"/>
    <w:rsid w:val="00945FDB"/>
    <w:rsid w:val="00A52D87"/>
    <w:rsid w:val="00AA2D1B"/>
    <w:rsid w:val="00AB2557"/>
    <w:rsid w:val="00AF2DE9"/>
    <w:rsid w:val="00BF14D6"/>
    <w:rsid w:val="00C72912"/>
    <w:rsid w:val="00CC7FC2"/>
    <w:rsid w:val="00D001A2"/>
    <w:rsid w:val="00DC71F6"/>
    <w:rsid w:val="00DF0D84"/>
    <w:rsid w:val="00E14286"/>
    <w:rsid w:val="00E149EE"/>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1" type="connector" idref="#Connecteur droit 14"/>
        <o:r id="V:Rule2" type="connector" idref="#Connecteur droit 5"/>
        <o:r id="V:Rule3" type="connector" idref="#Connecteur droit 10"/>
        <o:r id="V:Rule4" type="connector" idref="#Connecteur droit 8"/>
      </o:rules>
    </o:shapelayout>
  </w:shapeDefaults>
  <w:decimalSymbol w:val=","/>
  <w:listSeparator w:val=";"/>
  <w14:docId w14:val="6EBB6663"/>
  <w15:docId w15:val="{41D6904B-ED9C-4C54-861B-E53D40F56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C55"/>
    <w:pPr>
      <w:suppressAutoHyphens/>
    </w:pPr>
    <w:rPr>
      <w:rFonts w:ascii="Arial" w:hAnsi="Arial"/>
      <w:sz w:val="22"/>
    </w:rPr>
  </w:style>
  <w:style w:type="paragraph" w:styleId="Titre1">
    <w:name w:val="heading 1"/>
    <w:basedOn w:val="Normal"/>
    <w:next w:val="Normal"/>
    <w:qFormat/>
    <w:rsid w:val="005B639D"/>
    <w:pPr>
      <w:numPr>
        <w:numId w:val="1"/>
      </w:numPr>
      <w:spacing w:before="120" w:after="240" w:line="360" w:lineRule="atLeast"/>
      <w:outlineLvl w:val="0"/>
    </w:pPr>
    <w:rPr>
      <w:rFonts w:ascii="Times New Roman" w:hAnsi="Times New Roman"/>
      <w:b/>
    </w:rPr>
  </w:style>
  <w:style w:type="paragraph" w:styleId="Titre2">
    <w:name w:val="heading 2"/>
    <w:basedOn w:val="Normal"/>
    <w:next w:val="Normal"/>
    <w:qFormat/>
    <w:rsid w:val="005B639D"/>
    <w:pPr>
      <w:numPr>
        <w:ilvl w:val="1"/>
        <w:numId w:val="1"/>
      </w:numPr>
      <w:spacing w:after="120" w:line="360" w:lineRule="auto"/>
      <w:jc w:val="both"/>
      <w:outlineLvl w:val="1"/>
    </w:pPr>
    <w:rPr>
      <w:rFonts w:ascii="Times New Roman" w:hAnsi="Times New Roman"/>
      <w:b/>
    </w:rPr>
  </w:style>
  <w:style w:type="paragraph" w:styleId="Titre3">
    <w:name w:val="heading 3"/>
    <w:basedOn w:val="Normal"/>
    <w:next w:val="Normal"/>
    <w:qFormat/>
    <w:rsid w:val="005B639D"/>
    <w:pPr>
      <w:keepNext/>
      <w:numPr>
        <w:ilvl w:val="2"/>
        <w:numId w:val="1"/>
      </w:numPr>
      <w:tabs>
        <w:tab w:val="left" w:pos="851"/>
        <w:tab w:val="left" w:pos="6804"/>
      </w:tabs>
      <w:spacing w:after="120" w:line="360" w:lineRule="auto"/>
      <w:outlineLvl w:val="2"/>
    </w:pPr>
    <w:rPr>
      <w:rFonts w:ascii="Times New Roman" w:hAnsi="Times New Roman"/>
      <w:b/>
    </w:rPr>
  </w:style>
  <w:style w:type="paragraph" w:styleId="Titre5">
    <w:name w:val="heading 5"/>
    <w:basedOn w:val="Normal"/>
    <w:next w:val="Normal"/>
    <w:qFormat/>
    <w:rsid w:val="005B639D"/>
    <w:pPr>
      <w:numPr>
        <w:ilvl w:val="4"/>
        <w:numId w:val="1"/>
      </w:numPr>
      <w:spacing w:before="120" w:after="120" w:line="360" w:lineRule="auto"/>
      <w:outlineLvl w:val="4"/>
    </w:pPr>
    <w:rPr>
      <w:rFonts w:ascii="Times New Roman" w:hAnsi="Times New Roman"/>
      <w:i/>
    </w:rPr>
  </w:style>
  <w:style w:type="paragraph" w:styleId="Titre6">
    <w:name w:val="heading 6"/>
    <w:basedOn w:val="Normal"/>
    <w:next w:val="Normal"/>
    <w:qFormat/>
    <w:rsid w:val="005B639D"/>
    <w:pPr>
      <w:keepNext/>
      <w:numPr>
        <w:ilvl w:val="5"/>
        <w:numId w:val="1"/>
      </w:numPr>
      <w:spacing w:line="360" w:lineRule="auto"/>
      <w:outlineLvl w:val="5"/>
    </w:pPr>
    <w:rPr>
      <w:rFonts w:ascii="Times New Roman" w:hAnsi="Times New Roman"/>
      <w:i/>
      <w:u w:val="single"/>
    </w:rPr>
  </w:style>
  <w:style w:type="paragraph" w:styleId="Titre7">
    <w:name w:val="heading 7"/>
    <w:basedOn w:val="Normal"/>
    <w:next w:val="Normal"/>
    <w:qFormat/>
    <w:rsid w:val="005B639D"/>
    <w:pPr>
      <w:keepNext/>
      <w:numPr>
        <w:ilvl w:val="6"/>
        <w:numId w:val="1"/>
      </w:numPr>
      <w:spacing w:line="360" w:lineRule="atLeast"/>
      <w:outlineLvl w:val="6"/>
    </w:pPr>
    <w:rPr>
      <w:rFonts w:ascii="Times New Roman" w:hAnsi="Times New Roman"/>
      <w:color w:val="FF0000"/>
      <w:u w:val="single"/>
    </w:rPr>
  </w:style>
  <w:style w:type="paragraph" w:styleId="Titre8">
    <w:name w:val="heading 8"/>
    <w:basedOn w:val="Normal"/>
    <w:next w:val="Normal"/>
    <w:qFormat/>
    <w:rsid w:val="005B639D"/>
    <w:pPr>
      <w:keepNext/>
      <w:numPr>
        <w:ilvl w:val="7"/>
        <w:numId w:val="1"/>
      </w:numPr>
      <w:spacing w:line="360" w:lineRule="auto"/>
      <w:jc w:val="center"/>
      <w:outlineLvl w:val="7"/>
    </w:pPr>
    <w:rPr>
      <w:rFonts w:ascii="Times New Roman" w:hAnsi="Times New Roman"/>
      <w:b/>
    </w:rPr>
  </w:style>
  <w:style w:type="paragraph" w:styleId="Titre9">
    <w:name w:val="heading 9"/>
    <w:basedOn w:val="Normal"/>
    <w:next w:val="Normal"/>
    <w:qFormat/>
    <w:rsid w:val="005B639D"/>
    <w:pPr>
      <w:keepNext/>
      <w:numPr>
        <w:ilvl w:val="8"/>
        <w:numId w:val="1"/>
      </w:numPr>
      <w:spacing w:line="360" w:lineRule="auto"/>
      <w:jc w:val="center"/>
      <w:outlineLvl w:val="8"/>
    </w:pPr>
    <w:rPr>
      <w:rFonts w:ascii="Times New Roman" w:hAnsi="Times New Roman"/>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qFormat/>
    <w:rsid w:val="004E78C7"/>
  </w:style>
  <w:style w:type="character" w:customStyle="1" w:styleId="PieddepageCar">
    <w:name w:val="Pied de page Car"/>
    <w:basedOn w:val="Policepardfaut"/>
    <w:link w:val="Pieddepage"/>
    <w:uiPriority w:val="99"/>
    <w:qFormat/>
    <w:rsid w:val="002D6FD9"/>
    <w:rPr>
      <w:rFonts w:ascii="Arial" w:hAnsi="Arial"/>
      <w:sz w:val="22"/>
      <w:lang w:val="fr-FR" w:eastAsia="fr-FR"/>
    </w:rPr>
  </w:style>
  <w:style w:type="character" w:customStyle="1" w:styleId="TextedebullesCar">
    <w:name w:val="Texte de bulles Car"/>
    <w:basedOn w:val="Policepardfaut"/>
    <w:link w:val="Textedebulles"/>
    <w:uiPriority w:val="99"/>
    <w:semiHidden/>
    <w:qFormat/>
    <w:rsid w:val="002D6FD9"/>
    <w:rPr>
      <w:rFonts w:ascii="Tahoma" w:hAnsi="Tahoma" w:cs="Tahoma"/>
      <w:sz w:val="16"/>
      <w:szCs w:val="16"/>
      <w:lang w:val="fr-FR" w:eastAsia="fr-FR"/>
    </w:rPr>
  </w:style>
  <w:style w:type="character" w:customStyle="1" w:styleId="ExplorateurdedocumentsCar">
    <w:name w:val="Explorateur de documents Car"/>
    <w:basedOn w:val="Policepardfaut"/>
    <w:link w:val="Explorateurdedocuments"/>
    <w:uiPriority w:val="99"/>
    <w:semiHidden/>
    <w:qFormat/>
    <w:rsid w:val="001A45F3"/>
    <w:rPr>
      <w:rFonts w:ascii="Tahoma" w:hAnsi="Tahoma" w:cs="Tahoma"/>
      <w:sz w:val="16"/>
      <w:szCs w:val="16"/>
      <w:lang w:val="fr-FR" w:eastAsia="fr-FR"/>
    </w:rPr>
  </w:style>
  <w:style w:type="character" w:customStyle="1" w:styleId="ListLabel1">
    <w:name w:val="ListLabel 1"/>
    <w:qFormat/>
    <w:rPr>
      <w:rFonts w:eastAsia="Times New Roman" w:cs="Times"/>
      <w:color w:val="00000A"/>
      <w:sz w:val="24"/>
    </w:rPr>
  </w:style>
  <w:style w:type="character" w:customStyle="1" w:styleId="ListLabel2">
    <w:name w:val="ListLabel 2"/>
    <w:qFormat/>
    <w:rPr>
      <w:rFonts w:cs="Wingdings"/>
    </w:rPr>
  </w:style>
  <w:style w:type="character" w:customStyle="1" w:styleId="ListLabel3">
    <w:name w:val="ListLabel 3"/>
    <w:qFormat/>
    <w:rPr>
      <w:rFonts w:eastAsia="Times New Roman" w:cs="Times"/>
      <w:sz w:val="24"/>
    </w:rPr>
  </w:style>
  <w:style w:type="character" w:customStyle="1" w:styleId="ListLabel4">
    <w:name w:val="ListLabel 4"/>
    <w:qFormat/>
    <w:rPr>
      <w:b/>
      <w:sz w:val="24"/>
    </w:rPr>
  </w:style>
  <w:style w:type="character" w:customStyle="1" w:styleId="ListLabel5">
    <w:name w:val="ListLabel 5"/>
    <w:qFormat/>
    <w:rPr>
      <w:b w:val="0"/>
      <w:strike w:val="0"/>
      <w:dstrike w:val="0"/>
    </w:rPr>
  </w:style>
  <w:style w:type="character" w:customStyle="1" w:styleId="ListLabel6">
    <w:name w:val="ListLabel 6"/>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rsid w:val="005B639D"/>
    <w:pPr>
      <w:spacing w:line="360" w:lineRule="atLeast"/>
      <w:jc w:val="both"/>
    </w:pPr>
    <w:rPr>
      <w:rFonts w:ascii="Times New Roman" w:hAnsi="Times New Roman"/>
      <w:color w:val="FF0000"/>
    </w:r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BulletIndent2">
    <w:name w:val="Bullet Indent 2"/>
    <w:qFormat/>
    <w:rsid w:val="005B639D"/>
    <w:pPr>
      <w:widowControl w:val="0"/>
      <w:tabs>
        <w:tab w:val="left" w:pos="360"/>
      </w:tabs>
      <w:suppressAutoHyphens/>
      <w:ind w:left="1555"/>
    </w:pPr>
    <w:rPr>
      <w:sz w:val="22"/>
    </w:rPr>
  </w:style>
  <w:style w:type="paragraph" w:customStyle="1" w:styleId="BulletIndent1">
    <w:name w:val="Bullet Indent 1"/>
    <w:qFormat/>
    <w:rsid w:val="005B639D"/>
    <w:pPr>
      <w:suppressAutoHyphens/>
      <w:spacing w:after="200"/>
      <w:ind w:left="1195" w:hanging="360"/>
      <w:jc w:val="both"/>
    </w:pPr>
    <w:rPr>
      <w:rFonts w:ascii="Times New Roman" w:hAnsi="Times New Roman"/>
      <w:sz w:val="24"/>
      <w:lang w:val="en-US"/>
    </w:rPr>
  </w:style>
  <w:style w:type="paragraph" w:customStyle="1" w:styleId="BulletIndent3">
    <w:name w:val="Bullet Indent 3"/>
    <w:basedOn w:val="BulletIndent2"/>
    <w:qFormat/>
    <w:rsid w:val="005B639D"/>
    <w:pPr>
      <w:ind w:left="1915"/>
    </w:pPr>
  </w:style>
  <w:style w:type="paragraph" w:customStyle="1" w:styleId="DashIndent3">
    <w:name w:val="Dash Indent 3"/>
    <w:qFormat/>
    <w:rsid w:val="005B639D"/>
    <w:pPr>
      <w:widowControl w:val="0"/>
      <w:tabs>
        <w:tab w:val="left" w:pos="360"/>
      </w:tabs>
      <w:suppressAutoHyphens/>
      <w:ind w:left="1915"/>
    </w:pPr>
    <w:rPr>
      <w:sz w:val="22"/>
    </w:rPr>
  </w:style>
  <w:style w:type="paragraph" w:customStyle="1" w:styleId="DashIndent2">
    <w:name w:val="Dash Indent 2"/>
    <w:basedOn w:val="Normal"/>
    <w:qFormat/>
    <w:rsid w:val="005B639D"/>
    <w:pPr>
      <w:tabs>
        <w:tab w:val="left" w:pos="1530"/>
      </w:tabs>
      <w:spacing w:after="200" w:line="360" w:lineRule="auto"/>
      <w:ind w:left="1555" w:hanging="360"/>
      <w:jc w:val="both"/>
    </w:pPr>
    <w:rPr>
      <w:rFonts w:ascii="Times New Roman" w:hAnsi="Times New Roman"/>
      <w:lang w:val="en-US"/>
    </w:rPr>
  </w:style>
  <w:style w:type="paragraph" w:styleId="Listepuces2">
    <w:name w:val="List Bullet 2"/>
    <w:basedOn w:val="Normal"/>
    <w:autoRedefine/>
    <w:qFormat/>
    <w:rsid w:val="005B639D"/>
    <w:pPr>
      <w:tabs>
        <w:tab w:val="left" w:pos="643"/>
      </w:tabs>
      <w:ind w:left="643" w:hanging="360"/>
      <w:jc w:val="both"/>
    </w:pPr>
    <w:rPr>
      <w:rFonts w:ascii="Times New Roman" w:hAnsi="Times New Roman"/>
      <w:lang w:val="en-US"/>
    </w:rPr>
  </w:style>
  <w:style w:type="paragraph" w:styleId="Listepuces">
    <w:name w:val="List Bullet"/>
    <w:basedOn w:val="Normal"/>
    <w:autoRedefine/>
    <w:qFormat/>
    <w:rsid w:val="005B639D"/>
    <w:pPr>
      <w:tabs>
        <w:tab w:val="left" w:pos="360"/>
      </w:tabs>
      <w:ind w:left="360" w:hanging="360"/>
    </w:pPr>
    <w:rPr>
      <w:lang w:val="en-US"/>
    </w:rPr>
  </w:style>
  <w:style w:type="paragraph" w:styleId="Listepuces3">
    <w:name w:val="List Bullet 3"/>
    <w:basedOn w:val="Normal"/>
    <w:autoRedefine/>
    <w:qFormat/>
    <w:rsid w:val="005B639D"/>
    <w:pPr>
      <w:tabs>
        <w:tab w:val="left" w:pos="1080"/>
      </w:tabs>
      <w:ind w:left="1080" w:hanging="360"/>
    </w:pPr>
    <w:rPr>
      <w:lang w:val="en-US"/>
    </w:rPr>
  </w:style>
  <w:style w:type="paragraph" w:styleId="Listepuces4">
    <w:name w:val="List Bullet 4"/>
    <w:basedOn w:val="Normal"/>
    <w:autoRedefine/>
    <w:qFormat/>
    <w:rsid w:val="005B639D"/>
    <w:pPr>
      <w:tabs>
        <w:tab w:val="left" w:pos="1440"/>
      </w:tabs>
      <w:ind w:left="1440" w:hanging="360"/>
    </w:pPr>
    <w:rPr>
      <w:lang w:val="en-US"/>
    </w:rPr>
  </w:style>
  <w:style w:type="paragraph" w:styleId="Listepuces5">
    <w:name w:val="List Bullet 5"/>
    <w:basedOn w:val="Normal"/>
    <w:autoRedefine/>
    <w:qFormat/>
    <w:rsid w:val="005B639D"/>
    <w:pPr>
      <w:tabs>
        <w:tab w:val="left" w:pos="1800"/>
      </w:tabs>
      <w:ind w:left="1800" w:hanging="360"/>
    </w:pPr>
    <w:rPr>
      <w:lang w:val="en-US"/>
    </w:rPr>
  </w:style>
  <w:style w:type="paragraph" w:styleId="Listenumros">
    <w:name w:val="List Number"/>
    <w:basedOn w:val="Normal"/>
    <w:qFormat/>
    <w:rsid w:val="005B639D"/>
    <w:pPr>
      <w:tabs>
        <w:tab w:val="left" w:pos="360"/>
      </w:tabs>
      <w:ind w:left="360" w:hanging="360"/>
    </w:pPr>
    <w:rPr>
      <w:lang w:val="en-US"/>
    </w:rPr>
  </w:style>
  <w:style w:type="paragraph" w:styleId="Listenumros2">
    <w:name w:val="List Number 2"/>
    <w:basedOn w:val="Normal"/>
    <w:qFormat/>
    <w:rsid w:val="005B639D"/>
    <w:pPr>
      <w:tabs>
        <w:tab w:val="left" w:pos="720"/>
      </w:tabs>
      <w:ind w:left="720" w:hanging="360"/>
    </w:pPr>
    <w:rPr>
      <w:lang w:val="en-US"/>
    </w:rPr>
  </w:style>
  <w:style w:type="paragraph" w:styleId="Listenumros3">
    <w:name w:val="List Number 3"/>
    <w:basedOn w:val="Normal"/>
    <w:qFormat/>
    <w:rsid w:val="005B639D"/>
    <w:pPr>
      <w:tabs>
        <w:tab w:val="left" w:pos="1080"/>
      </w:tabs>
      <w:ind w:left="1080" w:hanging="360"/>
    </w:pPr>
    <w:rPr>
      <w:lang w:val="en-US"/>
    </w:rPr>
  </w:style>
  <w:style w:type="paragraph" w:styleId="Listenumros4">
    <w:name w:val="List Number 4"/>
    <w:basedOn w:val="Normal"/>
    <w:qFormat/>
    <w:rsid w:val="005B639D"/>
    <w:pPr>
      <w:tabs>
        <w:tab w:val="left" w:pos="1440"/>
      </w:tabs>
      <w:ind w:left="1440" w:hanging="360"/>
    </w:pPr>
    <w:rPr>
      <w:lang w:val="en-US"/>
    </w:rPr>
  </w:style>
  <w:style w:type="paragraph" w:styleId="Listenumros5">
    <w:name w:val="List Number 5"/>
    <w:basedOn w:val="Normal"/>
    <w:qFormat/>
    <w:rsid w:val="005B639D"/>
    <w:pPr>
      <w:tabs>
        <w:tab w:val="left" w:pos="1800"/>
      </w:tabs>
      <w:ind w:left="1800" w:hanging="360"/>
    </w:pPr>
    <w:rPr>
      <w:lang w:val="en-US"/>
    </w:rPr>
  </w:style>
  <w:style w:type="paragraph" w:customStyle="1" w:styleId="AppendixHeader">
    <w:name w:val="AppendixHeader"/>
    <w:basedOn w:val="Normal"/>
    <w:qFormat/>
    <w:rsid w:val="005B639D"/>
    <w:pPr>
      <w:spacing w:line="288" w:lineRule="auto"/>
      <w:ind w:left="1151"/>
      <w:jc w:val="both"/>
    </w:pPr>
    <w:rPr>
      <w:rFonts w:ascii="Times New Roman" w:hAnsi="Times New Roman"/>
      <w:b/>
      <w:sz w:val="28"/>
      <w:lang w:val="en-GB"/>
    </w:rPr>
  </w:style>
  <w:style w:type="paragraph" w:styleId="En-tte">
    <w:name w:val="header"/>
    <w:basedOn w:val="Normal"/>
    <w:rsid w:val="005B639D"/>
    <w:pPr>
      <w:tabs>
        <w:tab w:val="center" w:pos="4819"/>
        <w:tab w:val="right" w:pos="9071"/>
      </w:tabs>
      <w:spacing w:line="360" w:lineRule="auto"/>
    </w:pPr>
    <w:rPr>
      <w:rFonts w:ascii="Times New Roman" w:hAnsi="Times New Roman"/>
    </w:rPr>
  </w:style>
  <w:style w:type="paragraph" w:customStyle="1" w:styleId="BodyText10">
    <w:name w:val="BodyText10"/>
    <w:qFormat/>
    <w:rsid w:val="005B639D"/>
    <w:pPr>
      <w:suppressAutoHyphens/>
      <w:spacing w:after="200"/>
      <w:jc w:val="both"/>
    </w:pPr>
    <w:rPr>
      <w:rFonts w:ascii="Times New Roman" w:hAnsi="Times New Roman"/>
      <w:sz w:val="22"/>
      <w:lang w:val="en-US"/>
    </w:rPr>
  </w:style>
  <w:style w:type="paragraph" w:customStyle="1" w:styleId="SummaryHeading">
    <w:name w:val="SummaryHeading"/>
    <w:basedOn w:val="Normal"/>
    <w:next w:val="Normal"/>
    <w:qFormat/>
    <w:rsid w:val="005B639D"/>
    <w:pPr>
      <w:spacing w:after="200"/>
    </w:pPr>
    <w:rPr>
      <w:b/>
      <w:caps/>
      <w:sz w:val="20"/>
      <w:lang w:val="en-US"/>
    </w:rPr>
  </w:style>
  <w:style w:type="paragraph" w:customStyle="1" w:styleId="BodyText21">
    <w:name w:val="Body Text 21"/>
    <w:basedOn w:val="Normal"/>
    <w:qFormat/>
    <w:rsid w:val="005B639D"/>
    <w:pPr>
      <w:spacing w:before="120" w:line="360" w:lineRule="auto"/>
      <w:jc w:val="both"/>
    </w:pPr>
    <w:rPr>
      <w:rFonts w:ascii="Times New Roman" w:hAnsi="Times New Roman"/>
    </w:rPr>
  </w:style>
  <w:style w:type="paragraph" w:styleId="Notedebasdepage">
    <w:name w:val="footnote text"/>
    <w:basedOn w:val="Normal"/>
    <w:qFormat/>
    <w:rsid w:val="005B639D"/>
    <w:pPr>
      <w:spacing w:line="360" w:lineRule="auto"/>
    </w:pPr>
    <w:rPr>
      <w:rFonts w:ascii="Times New Roman" w:hAnsi="Times New Roman"/>
    </w:rPr>
  </w:style>
  <w:style w:type="paragraph" w:customStyle="1" w:styleId="Puce5">
    <w:name w:val="Puce 5"/>
    <w:basedOn w:val="Normal"/>
    <w:rsid w:val="005B639D"/>
    <w:pPr>
      <w:tabs>
        <w:tab w:val="left" w:pos="643"/>
      </w:tabs>
      <w:spacing w:before="60"/>
      <w:ind w:left="643" w:hanging="360"/>
      <w:jc w:val="both"/>
    </w:pPr>
  </w:style>
  <w:style w:type="paragraph" w:customStyle="1" w:styleId="StyleTitre114ptJustifiAvant0ptAprs0pt">
    <w:name w:val="Style Titre 1 + 14 pt Justifié Avant : 0 pt Après : 0 pt"/>
    <w:basedOn w:val="Titre1"/>
    <w:autoRedefine/>
    <w:semiHidden/>
    <w:qFormat/>
    <w:rsid w:val="005B639D"/>
    <w:pPr>
      <w:keepNext/>
      <w:widowControl w:val="0"/>
      <w:numPr>
        <w:numId w:val="0"/>
      </w:numPr>
      <w:spacing w:before="0" w:after="0" w:line="240" w:lineRule="auto"/>
    </w:pPr>
    <w:rPr>
      <w:rFonts w:ascii="Arial" w:hAnsi="Arial"/>
      <w:color w:val="000000"/>
      <w:sz w:val="28"/>
    </w:rPr>
  </w:style>
  <w:style w:type="paragraph" w:customStyle="1" w:styleId="Normalcentr1">
    <w:name w:val="Normal centré1"/>
    <w:basedOn w:val="Normal"/>
    <w:semiHidden/>
    <w:qFormat/>
    <w:rsid w:val="005B639D"/>
    <w:pPr>
      <w:ind w:left="2127" w:right="4110"/>
      <w:jc w:val="both"/>
    </w:pPr>
    <w:rPr>
      <w:sz w:val="16"/>
    </w:rPr>
  </w:style>
  <w:style w:type="paragraph" w:styleId="Pieddepage">
    <w:name w:val="footer"/>
    <w:basedOn w:val="Normal"/>
    <w:link w:val="PieddepageCar"/>
    <w:uiPriority w:val="99"/>
    <w:rsid w:val="004E78C7"/>
    <w:pPr>
      <w:tabs>
        <w:tab w:val="center" w:pos="4536"/>
        <w:tab w:val="right" w:pos="9072"/>
      </w:tabs>
    </w:pPr>
  </w:style>
  <w:style w:type="paragraph" w:styleId="Textedebulles">
    <w:name w:val="Balloon Text"/>
    <w:basedOn w:val="Normal"/>
    <w:link w:val="TextedebullesCar"/>
    <w:uiPriority w:val="99"/>
    <w:semiHidden/>
    <w:unhideWhenUsed/>
    <w:qFormat/>
    <w:rsid w:val="002D6FD9"/>
    <w:rPr>
      <w:rFonts w:ascii="Tahoma" w:hAnsi="Tahoma" w:cs="Tahoma"/>
      <w:sz w:val="16"/>
      <w:szCs w:val="16"/>
    </w:rPr>
  </w:style>
  <w:style w:type="paragraph" w:styleId="Explorateurdedocuments">
    <w:name w:val="Document Map"/>
    <w:basedOn w:val="Normal"/>
    <w:link w:val="ExplorateurdedocumentsCar"/>
    <w:uiPriority w:val="99"/>
    <w:semiHidden/>
    <w:unhideWhenUsed/>
    <w:qFormat/>
    <w:rsid w:val="001A45F3"/>
    <w:rPr>
      <w:rFonts w:ascii="Tahoma" w:hAnsi="Tahoma" w:cs="Tahoma"/>
      <w:sz w:val="16"/>
      <w:szCs w:val="16"/>
    </w:rPr>
  </w:style>
  <w:style w:type="paragraph" w:styleId="Paragraphedeliste">
    <w:name w:val="List Paragraph"/>
    <w:basedOn w:val="Normal"/>
    <w:uiPriority w:val="34"/>
    <w:qFormat/>
    <w:rsid w:val="005F71B3"/>
    <w:pPr>
      <w:ind w:left="720"/>
      <w:contextualSpacing/>
    </w:pPr>
  </w:style>
  <w:style w:type="paragraph" w:customStyle="1" w:styleId="Contenudecadre">
    <w:name w:val="Contenu de cadre"/>
    <w:basedOn w:val="Normal"/>
    <w:qFormat/>
  </w:style>
  <w:style w:type="paragraph" w:customStyle="1" w:styleId="Quotations">
    <w:name w:val="Quotations"/>
    <w:basedOn w:val="Normal"/>
    <w:qFormat/>
  </w:style>
  <w:style w:type="paragraph" w:customStyle="1" w:styleId="Titreprincipal">
    <w:name w:val="Titre principal"/>
    <w:basedOn w:val="Titre"/>
  </w:style>
  <w:style w:type="paragraph" w:styleId="Sous-titre">
    <w:name w:val="Subtitle"/>
    <w:basedOn w:val="Titre"/>
  </w:style>
  <w:style w:type="table" w:styleId="Grilledutableau">
    <w:name w:val="Table Grid"/>
    <w:basedOn w:val="TableauNormal"/>
    <w:uiPriority w:val="59"/>
    <w:rsid w:val="00CB03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7">
    <w:name w:val="Style7"/>
    <w:basedOn w:val="Normal"/>
    <w:rsid w:val="001045D6"/>
    <w:pPr>
      <w:keepNext/>
      <w:keepLines/>
      <w:numPr>
        <w:numId w:val="15"/>
      </w:numPr>
      <w:suppressAutoHyphens w:val="0"/>
      <w:spacing w:after="160" w:line="276" w:lineRule="auto"/>
    </w:pPr>
    <w:rPr>
      <w:rFonts w:cs="Arial"/>
      <w:b/>
      <w:color w:val="000000"/>
      <w:sz w:val="24"/>
      <w:szCs w:val="24"/>
      <w:lang w:eastAsia="zh-CN"/>
    </w:rPr>
  </w:style>
  <w:style w:type="paragraph" w:customStyle="1" w:styleId="Style8">
    <w:name w:val="Style8"/>
    <w:basedOn w:val="Normal"/>
    <w:rsid w:val="005A7F47"/>
    <w:pPr>
      <w:widowControl w:val="0"/>
      <w:numPr>
        <w:numId w:val="17"/>
      </w:numPr>
      <w:suppressAutoHyphens w:val="0"/>
      <w:spacing w:after="240"/>
      <w:ind w:left="567" w:hanging="425"/>
    </w:pPr>
    <w:rPr>
      <w:rFonts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FA07-0F24-4D64-8371-07BCD04E4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1839</Words>
  <Characters>10118</Characters>
  <Application>Microsoft Office Word</Application>
  <DocSecurity>4</DocSecurity>
  <Lines>84</Lines>
  <Paragraphs>23</Paragraphs>
  <ScaleCrop>false</ScaleCrop>
  <HeadingPairs>
    <vt:vector size="2" baseType="variant">
      <vt:variant>
        <vt:lpstr>Titre</vt:lpstr>
      </vt:variant>
      <vt:variant>
        <vt:i4>1</vt:i4>
      </vt:variant>
    </vt:vector>
  </HeadingPairs>
  <TitlesOfParts>
    <vt:vector size="1" baseType="lpstr">
      <vt:lpstr>ANNEXE 6</vt:lpstr>
    </vt:vector>
  </TitlesOfParts>
  <Company>FORENAP</Company>
  <LinksUpToDate>false</LinksUpToDate>
  <CharactersWithSpaces>11934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6</dc:title>
  <dc:creator>Service Informatique</dc:creator>
  <cp:lastModifiedBy>M'Services Créa</cp:lastModifiedBy>
  <cp:revision>2</cp:revision>
  <cp:lastPrinted>2021-06-08T08:19:00Z</cp:lastPrinted>
  <dcterms:created xsi:type="dcterms:W3CDTF">2022-06-29T11:58:00Z</dcterms:created>
  <dcterms:modified xsi:type="dcterms:W3CDTF">2022-06-29T11:58:00Z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FORENAP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